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36" w:rsidRDefault="006F6836" w:rsidP="00D0206F">
      <w:pPr>
        <w:pStyle w:val="Corpsdetexte21"/>
        <w:spacing w:before="60"/>
        <w:rPr>
          <w:rFonts w:ascii="Tahoma" w:hAnsi="Tahoma" w:cs="Tahoma"/>
          <w:sz w:val="24"/>
          <w:szCs w:val="24"/>
          <w:u w:val="none"/>
        </w:rPr>
      </w:pPr>
      <w:r>
        <w:rPr>
          <w:rFonts w:ascii="Tahoma" w:hAnsi="Tahoma" w:cs="Tahoma"/>
          <w:sz w:val="24"/>
          <w:szCs w:val="24"/>
          <w:u w:val="none"/>
        </w:rPr>
        <w:t>REPUBLIQUE ALGERIENNE DEMOCRATIQUE ET POPULAIRE</w:t>
      </w:r>
    </w:p>
    <w:p w:rsidR="006F6836" w:rsidRDefault="00521130" w:rsidP="009C64B7">
      <w:pPr>
        <w:pStyle w:val="Corpsdetexte21"/>
        <w:spacing w:before="60"/>
        <w:rPr>
          <w:rFonts w:ascii="Tahoma" w:hAnsi="Tahoma" w:cs="Tahoma"/>
          <w:sz w:val="10"/>
          <w:szCs w:val="10"/>
          <w:u w:val="none"/>
        </w:rPr>
      </w:pPr>
      <w:r w:rsidRPr="00521130">
        <w:rPr>
          <w:noProof/>
          <w:lang w:eastAsia="fr-FR"/>
        </w:rPr>
        <w:pict>
          <v:line id="_x0000_s1026" style="position:absolute;left:0;text-align:left;z-index:251659264;mso-position-horizontal:center" from="0,5.65pt" to="1in,5.65pt" strokeweight=".26mm">
            <v:stroke dashstyle="1 1" joinstyle="miter" endcap="round"/>
          </v:line>
        </w:pict>
      </w:r>
    </w:p>
    <w:p w:rsidR="006F6836" w:rsidRDefault="006F6836" w:rsidP="009C64B7">
      <w:pPr>
        <w:pStyle w:val="Corpsdetexte21"/>
        <w:spacing w:before="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MINISTERE DE L'ENSEIGNEMENT SUPERIEUR ET DE LA RECHERCHE SCIENTIFIQUE</w:t>
      </w:r>
    </w:p>
    <w:p w:rsidR="006F6836" w:rsidRDefault="00521130" w:rsidP="009C64B7">
      <w:pPr>
        <w:tabs>
          <w:tab w:val="center" w:pos="4819"/>
          <w:tab w:val="left" w:pos="6240"/>
        </w:tabs>
        <w:spacing w:before="120"/>
        <w:jc w:val="center"/>
        <w:rPr>
          <w:rFonts w:ascii="Coronet" w:hAnsi="Coronet" w:cs="Coronet"/>
          <w:b/>
          <w:bCs/>
          <w:sz w:val="34"/>
          <w:szCs w:val="34"/>
          <w:lang w:eastAsia="ar-SA"/>
        </w:rPr>
      </w:pPr>
      <w:r w:rsidRPr="00521130">
        <w:rPr>
          <w:noProof/>
        </w:rPr>
        <w:pict>
          <v:line id="_x0000_s1027" style="position:absolute;left:0;text-align:left;z-index:251658240;mso-position-horizontal:center" from="0,7.65pt" to="1in,7.65pt" strokeweight=".26mm">
            <v:stroke dashstyle="1 1" joinstyle="miter" endcap="round"/>
          </v:line>
        </w:pict>
      </w:r>
      <w:r w:rsidR="006F6836">
        <w:rPr>
          <w:rFonts w:ascii="Coronet" w:hAnsi="Coronet" w:cs="Coronet"/>
          <w:b/>
          <w:bCs/>
          <w:sz w:val="34"/>
          <w:szCs w:val="34"/>
          <w:lang w:eastAsia="ar-SA"/>
        </w:rPr>
        <w:t>Direction Générale de la Recherche Scientifique et du Développement Technologique</w:t>
      </w:r>
    </w:p>
    <w:p w:rsidR="006F6836" w:rsidRDefault="006F6836" w:rsidP="009C64B7">
      <w:pPr>
        <w:tabs>
          <w:tab w:val="left" w:pos="720"/>
          <w:tab w:val="left" w:pos="1720"/>
          <w:tab w:val="left" w:pos="2124"/>
          <w:tab w:val="left" w:pos="4800"/>
        </w:tabs>
        <w:jc w:val="both"/>
        <w:rPr>
          <w:sz w:val="28"/>
          <w:szCs w:val="28"/>
          <w:lang w:eastAsia="ar-DZ" w:bidi="ar-DZ"/>
        </w:rPr>
      </w:pPr>
      <w:r>
        <w:rPr>
          <w:sz w:val="28"/>
          <w:szCs w:val="28"/>
          <w:lang w:eastAsia="ar-DZ" w:bidi="ar-DZ"/>
        </w:rPr>
        <w:tab/>
      </w:r>
    </w:p>
    <w:p w:rsidR="006F6836" w:rsidRDefault="006F6836" w:rsidP="00D21FC2">
      <w:pPr>
        <w:tabs>
          <w:tab w:val="left" w:pos="720"/>
          <w:tab w:val="left" w:pos="4340"/>
        </w:tabs>
        <w:spacing w:before="360"/>
        <w:jc w:val="both"/>
        <w:rPr>
          <w:b/>
          <w:bCs/>
          <w:lang w:eastAsia="ar-SA"/>
        </w:rPr>
      </w:pPr>
      <w:r>
        <w:rPr>
          <w:rFonts w:ascii="Tahoma" w:hAnsi="Tahoma" w:cs="Tahoma"/>
          <w:b/>
          <w:bCs/>
          <w:shadow/>
          <w:sz w:val="26"/>
          <w:szCs w:val="26"/>
          <w:lang w:eastAsia="ar-DZ" w:bidi="ar-DZ"/>
        </w:rPr>
        <w:t xml:space="preserve">                             </w:t>
      </w:r>
    </w:p>
    <w:p w:rsidR="006F6836" w:rsidRDefault="006F6836" w:rsidP="009C64B7">
      <w:pPr>
        <w:jc w:val="center"/>
        <w:rPr>
          <w:b/>
          <w:bCs/>
          <w:lang w:eastAsia="ar-SA"/>
        </w:rPr>
      </w:pPr>
    </w:p>
    <w:p w:rsidR="006F6836" w:rsidRDefault="006F6836" w:rsidP="009C64B7">
      <w:pPr>
        <w:jc w:val="center"/>
        <w:rPr>
          <w:b/>
          <w:bCs/>
          <w:lang w:eastAsia="ar-SA"/>
        </w:rPr>
      </w:pPr>
    </w:p>
    <w:p w:rsidR="006F6836" w:rsidRDefault="00521130" w:rsidP="009C64B7">
      <w:pPr>
        <w:jc w:val="center"/>
        <w:rPr>
          <w:b/>
          <w:bCs/>
          <w:sz w:val="20"/>
          <w:szCs w:val="20"/>
          <w:lang w:eastAsia="ar-SA"/>
        </w:rPr>
      </w:pPr>
      <w:r w:rsidRPr="00521130">
        <w:rPr>
          <w:noProof/>
        </w:rPr>
        <w:pict>
          <v:roundrect id="_x0000_s1028" style="position:absolute;left:0;text-align:left;margin-left:0;margin-top:1.9pt;width:683.75pt;height:125.9pt;z-index:-251659264;mso-position-horizontal:center;v-text-anchor:middle" arcsize="10923f" fillcolor="#efdfff" strokecolor="#850bff" strokeweight="2.12mm">
            <v:fill type="gradient"/>
            <v:stroke color2="#7af400" joinstyle="miter"/>
            <v:shadow on="t" color="#efdfff" offset="2.12mm,-2.02mm"/>
          </v:roundrect>
        </w:pict>
      </w:r>
    </w:p>
    <w:p w:rsidR="006F6836" w:rsidRDefault="006F6836" w:rsidP="0087378B">
      <w:pPr>
        <w:pStyle w:val="Titre8"/>
        <w:tabs>
          <w:tab w:val="left" w:pos="0"/>
        </w:tabs>
        <w:spacing w:before="240" w:line="180" w:lineRule="auto"/>
        <w:rPr>
          <w:rFonts w:ascii="Bookman Old Style" w:hAnsi="Bookman Old Style" w:cs="Bookman Old Style"/>
          <w:b/>
          <w:bCs/>
          <w:sz w:val="30"/>
          <w:szCs w:val="30"/>
        </w:rPr>
      </w:pPr>
      <w:r>
        <w:rPr>
          <w:rFonts w:ascii="Bookman Old Style" w:hAnsi="Bookman Old Style" w:cs="Bookman Old Style"/>
          <w:b/>
          <w:bCs/>
          <w:sz w:val="30"/>
          <w:szCs w:val="30"/>
        </w:rPr>
        <w:t>CANEVAS DE DEMANDE DE BUDGET</w:t>
      </w:r>
      <w:r w:rsidRPr="009057C0">
        <w:rPr>
          <w:rFonts w:ascii="Bookman Old Style" w:hAnsi="Bookman Old Style" w:cs="Bookman Old Style"/>
          <w:b/>
          <w:bCs/>
          <w:sz w:val="30"/>
          <w:szCs w:val="30"/>
        </w:rPr>
        <w:t xml:space="preserve"> </w:t>
      </w:r>
      <w:r>
        <w:rPr>
          <w:rFonts w:ascii="Bookman Old Style" w:hAnsi="Bookman Old Style" w:cs="Bookman Old Style"/>
          <w:b/>
          <w:bCs/>
          <w:sz w:val="30"/>
          <w:szCs w:val="30"/>
        </w:rPr>
        <w:t>TRIENNAL DE RECHERCHE (</w:t>
      </w:r>
      <w:r w:rsidR="0087378B">
        <w:rPr>
          <w:rFonts w:ascii="Bookman Old Style" w:hAnsi="Bookman Old Style" w:cs="Bookman Old Style"/>
          <w:b/>
          <w:bCs/>
          <w:sz w:val="30"/>
          <w:szCs w:val="30"/>
        </w:rPr>
        <w:t>…….</w:t>
      </w:r>
      <w:r>
        <w:rPr>
          <w:rFonts w:ascii="Bookman Old Style" w:hAnsi="Bookman Old Style" w:cs="Bookman Old Style"/>
          <w:b/>
          <w:bCs/>
          <w:sz w:val="30"/>
          <w:szCs w:val="30"/>
        </w:rPr>
        <w:t>-</w:t>
      </w:r>
      <w:r w:rsidR="0087378B">
        <w:rPr>
          <w:rFonts w:ascii="Bookman Old Style" w:hAnsi="Bookman Old Style" w:cs="Bookman Old Style"/>
          <w:b/>
          <w:bCs/>
          <w:sz w:val="30"/>
          <w:szCs w:val="30"/>
        </w:rPr>
        <w:t>……..</w:t>
      </w:r>
      <w:r>
        <w:rPr>
          <w:rFonts w:ascii="Bookman Old Style" w:hAnsi="Bookman Old Style" w:cs="Bookman Old Style"/>
          <w:b/>
          <w:bCs/>
          <w:sz w:val="30"/>
          <w:szCs w:val="30"/>
        </w:rPr>
        <w:t>)</w:t>
      </w:r>
    </w:p>
    <w:p w:rsidR="006F6836" w:rsidRDefault="006F6836" w:rsidP="00A906C0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 w:cs="Bookman Old Style"/>
          <w:b/>
          <w:bCs/>
          <w:sz w:val="30"/>
          <w:szCs w:val="30"/>
        </w:rPr>
      </w:pPr>
      <w:r>
        <w:rPr>
          <w:rFonts w:ascii="Bookman Old Style" w:hAnsi="Bookman Old Style" w:cs="Bookman Old Style"/>
          <w:b/>
          <w:bCs/>
          <w:sz w:val="30"/>
          <w:szCs w:val="30"/>
        </w:rPr>
        <w:t>AU TITRE DU FONDS NATIONAL DE LA RECHERCHE SCIENTIFIQUE</w:t>
      </w:r>
    </w:p>
    <w:p w:rsidR="006F6836" w:rsidRDefault="006F6836" w:rsidP="00A906C0">
      <w:pPr>
        <w:pStyle w:val="Titre8"/>
        <w:numPr>
          <w:ilvl w:val="8"/>
          <w:numId w:val="1"/>
        </w:numPr>
        <w:spacing w:before="240" w:line="180" w:lineRule="auto"/>
        <w:rPr>
          <w:rFonts w:ascii="Bookman Old Style" w:hAnsi="Bookman Old Style" w:cs="Bookman Old Style"/>
          <w:b/>
          <w:bCs/>
          <w:sz w:val="30"/>
          <w:szCs w:val="30"/>
        </w:rPr>
      </w:pPr>
      <w:r>
        <w:rPr>
          <w:rFonts w:ascii="Bookman Old Style" w:hAnsi="Bookman Old Style" w:cs="Bookman Old Style"/>
          <w:b/>
          <w:bCs/>
          <w:sz w:val="30"/>
          <w:szCs w:val="30"/>
        </w:rPr>
        <w:t>ET DU DEVELOPPEMENT TECHNOLOGIQUE (FNRSDT)</w:t>
      </w:r>
    </w:p>
    <w:p w:rsidR="006F6836" w:rsidRPr="00692CE4" w:rsidRDefault="006F6836" w:rsidP="00A906C0">
      <w:pPr>
        <w:pStyle w:val="Titre8"/>
        <w:tabs>
          <w:tab w:val="left" w:pos="0"/>
        </w:tabs>
        <w:spacing w:before="240"/>
        <w:rPr>
          <w:rFonts w:ascii="Verdana" w:hAnsi="Verdana" w:cs="Verdana"/>
          <w:b/>
          <w:bCs/>
          <w:i/>
          <w:iCs/>
          <w:sz w:val="40"/>
          <w:szCs w:val="40"/>
        </w:rPr>
      </w:pPr>
      <w:r w:rsidRPr="00692CE4">
        <w:rPr>
          <w:rFonts w:ascii="Verdana" w:hAnsi="Verdana" w:cs="Verdana"/>
          <w:b/>
          <w:bCs/>
          <w:i/>
          <w:iCs/>
          <w:sz w:val="40"/>
          <w:szCs w:val="40"/>
        </w:rPr>
        <w:t>LABORATOIRES DE RECHERCHE AGREES</w:t>
      </w:r>
    </w:p>
    <w:p w:rsidR="006F6836" w:rsidRDefault="006F6836" w:rsidP="009C64B7">
      <w:pPr>
        <w:jc w:val="center"/>
        <w:rPr>
          <w:rFonts w:ascii="Bookman Old Style" w:hAnsi="Bookman Old Style" w:cs="Bookman Old Style"/>
          <w:b/>
          <w:bCs/>
          <w:lang w:eastAsia="ar-SA"/>
        </w:rPr>
      </w:pPr>
    </w:p>
    <w:p w:rsidR="006F6836" w:rsidRDefault="006F6836" w:rsidP="009C64B7">
      <w:pPr>
        <w:jc w:val="center"/>
        <w:rPr>
          <w:b/>
          <w:bCs/>
          <w:lang w:eastAsia="ar-SA"/>
        </w:rPr>
      </w:pPr>
    </w:p>
    <w:p w:rsidR="006F6836" w:rsidRDefault="006F6836" w:rsidP="009C64B7">
      <w:pPr>
        <w:jc w:val="center"/>
        <w:rPr>
          <w:b/>
          <w:bCs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600"/>
        <w:gridCol w:w="1248"/>
        <w:gridCol w:w="4512"/>
      </w:tblGrid>
      <w:tr w:rsidR="006F6836" w:rsidRPr="00BC1F3A">
        <w:trPr>
          <w:trHeight w:val="571"/>
        </w:trPr>
        <w:tc>
          <w:tcPr>
            <w:tcW w:w="15228" w:type="dxa"/>
            <w:gridSpan w:val="4"/>
            <w:vAlign w:val="center"/>
          </w:tcPr>
          <w:p w:rsidR="006F6836" w:rsidRPr="00BC1F3A" w:rsidRDefault="006F6836" w:rsidP="00E20A3B">
            <w:pPr>
              <w:rPr>
                <w:b/>
                <w:bCs/>
                <w:lang w:eastAsia="ar-SA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SA"/>
              </w:rPr>
              <w:t>Ministère de tutelle</w:t>
            </w:r>
            <w:r w:rsidRPr="00BC1F3A">
              <w:rPr>
                <w:b/>
                <w:bCs/>
                <w:lang w:eastAsia="ar-SA"/>
              </w:rPr>
              <w:t xml:space="preserve"> : </w:t>
            </w:r>
            <w:r>
              <w:rPr>
                <w:b/>
                <w:bCs/>
                <w:lang w:eastAsia="ar-SA"/>
              </w:rPr>
              <w:t>MINISTERE DE L’ENSEIGNEMENT SUPERIEUR ET DE LA RECHERCHE SCIENTIFIQUE</w:t>
            </w:r>
          </w:p>
        </w:tc>
      </w:tr>
      <w:tr w:rsidR="006F6836" w:rsidRPr="00BC1F3A">
        <w:tc>
          <w:tcPr>
            <w:tcW w:w="15228" w:type="dxa"/>
            <w:gridSpan w:val="4"/>
            <w:vAlign w:val="center"/>
          </w:tcPr>
          <w:p w:rsidR="006F6836" w:rsidRPr="00BC1F3A" w:rsidRDefault="006F6836" w:rsidP="001D2DD5">
            <w:pPr>
              <w:spacing w:before="240" w:line="360" w:lineRule="auto"/>
              <w:rPr>
                <w:rFonts w:ascii="Bookman Old Style" w:hAnsi="Bookman Old Style" w:cs="Bookman Old Style"/>
                <w:b/>
                <w:bCs/>
                <w:lang w:eastAsia="ar-SA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SA"/>
              </w:rPr>
              <w:t xml:space="preserve">Etablissement : </w:t>
            </w:r>
          </w:p>
        </w:tc>
      </w:tr>
      <w:tr w:rsidR="006F6836" w:rsidRPr="00BC1F3A">
        <w:trPr>
          <w:trHeight w:val="697"/>
        </w:trPr>
        <w:tc>
          <w:tcPr>
            <w:tcW w:w="15228" w:type="dxa"/>
            <w:gridSpan w:val="4"/>
            <w:vAlign w:val="center"/>
          </w:tcPr>
          <w:p w:rsidR="006F6836" w:rsidRPr="00BC1F3A" w:rsidRDefault="006F6836" w:rsidP="001D2DD5">
            <w:pPr>
              <w:spacing w:line="360" w:lineRule="auto"/>
              <w:rPr>
                <w:b/>
                <w:bCs/>
                <w:lang w:eastAsia="ar-SA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SA"/>
              </w:rPr>
              <w:t xml:space="preserve">Intitulé exact du laboratoire de recherche: </w:t>
            </w:r>
          </w:p>
        </w:tc>
      </w:tr>
      <w:tr w:rsidR="006F6836" w:rsidRPr="00BC1F3A">
        <w:tc>
          <w:tcPr>
            <w:tcW w:w="10716" w:type="dxa"/>
            <w:gridSpan w:val="3"/>
            <w:vAlign w:val="center"/>
          </w:tcPr>
          <w:p w:rsidR="006F6836" w:rsidRPr="00BC1F3A" w:rsidRDefault="006F6836" w:rsidP="001D2DD5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Nom et prénom (s) du directeur :</w:t>
            </w:r>
            <w:r w:rsidR="0058605D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 </w:t>
            </w:r>
          </w:p>
        </w:tc>
        <w:tc>
          <w:tcPr>
            <w:tcW w:w="4512" w:type="dxa"/>
            <w:vAlign w:val="center"/>
          </w:tcPr>
          <w:p w:rsidR="006F6836" w:rsidRPr="00BC1F3A" w:rsidRDefault="006F6836" w:rsidP="001D2DD5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Laboratoire agrée en   </w:t>
            </w:r>
            <w:r w:rsidR="001D2DD5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…….</w:t>
            </w: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…</w:t>
            </w:r>
          </w:p>
        </w:tc>
      </w:tr>
      <w:tr w:rsidR="006F6836" w:rsidRPr="00BC1F3A">
        <w:tc>
          <w:tcPr>
            <w:tcW w:w="15228" w:type="dxa"/>
            <w:gridSpan w:val="4"/>
            <w:vAlign w:val="center"/>
          </w:tcPr>
          <w:p w:rsidR="006F6836" w:rsidRPr="00BC1F3A" w:rsidRDefault="006F6836" w:rsidP="001D2DD5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Adresse: (fac, bat, N°)</w:t>
            </w:r>
            <w:r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 </w:t>
            </w:r>
          </w:p>
        </w:tc>
      </w:tr>
      <w:tr w:rsidR="006F6836" w:rsidRPr="00BC1F3A">
        <w:tc>
          <w:tcPr>
            <w:tcW w:w="5868" w:type="dxa"/>
            <w:vAlign w:val="center"/>
          </w:tcPr>
          <w:p w:rsidR="006F6836" w:rsidRPr="00BC1F3A" w:rsidRDefault="006F6836" w:rsidP="001D2DD5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Tél. (fixe) :                 GSM :</w:t>
            </w:r>
            <w:r w:rsidR="008C105D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6F6836" w:rsidRPr="00BC1F3A" w:rsidRDefault="006F6836" w:rsidP="00BC1F3A">
            <w:pPr>
              <w:tabs>
                <w:tab w:val="left" w:pos="720"/>
              </w:tabs>
              <w:suppressAutoHyphens/>
              <w:spacing w:before="120" w:line="360" w:lineRule="auto"/>
              <w:ind w:left="117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Fax :</w:t>
            </w:r>
          </w:p>
        </w:tc>
        <w:tc>
          <w:tcPr>
            <w:tcW w:w="5760" w:type="dxa"/>
            <w:gridSpan w:val="2"/>
            <w:vAlign w:val="center"/>
          </w:tcPr>
          <w:p w:rsidR="006F6836" w:rsidRPr="00BC1F3A" w:rsidRDefault="006F6836" w:rsidP="001D2DD5">
            <w:pPr>
              <w:tabs>
                <w:tab w:val="left" w:pos="720"/>
              </w:tabs>
              <w:suppressAutoHyphens/>
              <w:spacing w:before="120" w:line="360" w:lineRule="auto"/>
              <w:rPr>
                <w:rFonts w:ascii="Bookman Old Style" w:hAnsi="Bookman Old Style" w:cs="Bookman Old Style"/>
                <w:b/>
                <w:bCs/>
                <w:lang w:eastAsia="ar-DZ" w:bidi="ar-DZ"/>
              </w:rPr>
            </w:pPr>
            <w:r w:rsidRPr="00BC1F3A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>Email :</w:t>
            </w:r>
            <w:r w:rsidR="008C105D">
              <w:rPr>
                <w:rFonts w:ascii="Bookman Old Style" w:hAnsi="Bookman Old Style" w:cs="Bookman Old Style"/>
                <w:b/>
                <w:bCs/>
                <w:lang w:eastAsia="ar-DZ" w:bidi="ar-DZ"/>
              </w:rPr>
              <w:t xml:space="preserve"> </w:t>
            </w:r>
          </w:p>
        </w:tc>
      </w:tr>
    </w:tbl>
    <w:p w:rsidR="006F6836" w:rsidRDefault="006F6836" w:rsidP="009C64B7">
      <w:pPr>
        <w:jc w:val="center"/>
        <w:rPr>
          <w:b/>
          <w:bCs/>
          <w:lang w:eastAsia="ar-SA"/>
        </w:rPr>
      </w:pPr>
    </w:p>
    <w:p w:rsidR="006F6836" w:rsidRPr="007141FC" w:rsidRDefault="006F6836" w:rsidP="00692CE4">
      <w:pPr>
        <w:pStyle w:val="Titre3"/>
        <w:spacing w:before="0" w:after="0"/>
        <w:rPr>
          <w:rFonts w:ascii="Verdana" w:hAnsi="Verdana" w:cs="Verdana"/>
          <w:sz w:val="22"/>
          <w:szCs w:val="22"/>
        </w:rPr>
      </w:pPr>
      <w:r>
        <w:rPr>
          <w:b w:val="0"/>
          <w:bCs w:val="0"/>
          <w:lang w:eastAsia="ar-SA"/>
        </w:rPr>
        <w:br w:type="page"/>
      </w:r>
      <w:r w:rsidRPr="00692CE4">
        <w:rPr>
          <w:lang w:eastAsia="ar-SA"/>
        </w:rPr>
        <w:lastRenderedPageBreak/>
        <w:t>A/</w:t>
      </w:r>
      <w:r>
        <w:rPr>
          <w:b w:val="0"/>
          <w:bCs w:val="0"/>
          <w:lang w:eastAsia="ar-SA"/>
        </w:rPr>
        <w:t xml:space="preserve"> </w:t>
      </w:r>
      <w:r w:rsidRPr="001C475E">
        <w:rPr>
          <w:color w:val="FF0000"/>
          <w:lang w:eastAsia="ar-SA"/>
        </w:rPr>
        <w:t>Ressources humaines</w:t>
      </w:r>
      <w:r w:rsidRPr="001C475E">
        <w:rPr>
          <w:color w:val="FF0000"/>
        </w:rPr>
        <w:t xml:space="preserve">  du laboratoire</w:t>
      </w:r>
    </w:p>
    <w:tbl>
      <w:tblPr>
        <w:tblW w:w="155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2"/>
        <w:gridCol w:w="3234"/>
        <w:gridCol w:w="1440"/>
        <w:gridCol w:w="1525"/>
        <w:gridCol w:w="2117"/>
        <w:gridCol w:w="2879"/>
      </w:tblGrid>
      <w:tr w:rsidR="006F6836" w:rsidRPr="009A2EC2" w:rsidTr="00707253">
        <w:trPr>
          <w:jc w:val="center"/>
        </w:trPr>
        <w:tc>
          <w:tcPr>
            <w:tcW w:w="4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6836" w:rsidRPr="00106FEA" w:rsidRDefault="006F6836" w:rsidP="00692CE4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06FEA">
              <w:rPr>
                <w:rFonts w:ascii="Verdana" w:hAnsi="Verdana" w:cs="Verdana"/>
                <w:b/>
                <w:bCs/>
                <w:sz w:val="20"/>
                <w:szCs w:val="20"/>
              </w:rPr>
              <w:t>Grades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6836" w:rsidRPr="00106FEA" w:rsidRDefault="006F6836" w:rsidP="00881EA4">
            <w:pPr>
              <w:pStyle w:val="Titre4"/>
              <w:spacing w:before="120" w:after="120"/>
              <w:ind w:left="148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Nom et prénom(s)</w:t>
            </w:r>
          </w:p>
          <w:p w:rsidR="006F6836" w:rsidRPr="00106FEA" w:rsidRDefault="006F6836" w:rsidP="00881EA4">
            <w:pPr>
              <w:ind w:left="148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6836" w:rsidRPr="00106FEA" w:rsidRDefault="006F6836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Equipe N°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6836" w:rsidRPr="00106FEA" w:rsidRDefault="006F6836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*Qualité (CE, CP ou M)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6836" w:rsidRPr="00106FEA" w:rsidRDefault="006F6836" w:rsidP="00255C5C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Domaine de compétence</w:t>
            </w:r>
          </w:p>
        </w:tc>
        <w:tc>
          <w:tcPr>
            <w:tcW w:w="28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6F6836" w:rsidRPr="00106FEA" w:rsidRDefault="006F6836" w:rsidP="00692CE4">
            <w:pPr>
              <w:pStyle w:val="Titre4"/>
              <w:tabs>
                <w:tab w:val="center" w:pos="2765"/>
              </w:tabs>
              <w:spacing w:before="120" w:after="12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106FEA">
              <w:rPr>
                <w:rFonts w:ascii="Verdana" w:hAnsi="Verdana" w:cs="Verdana"/>
                <w:sz w:val="20"/>
                <w:szCs w:val="20"/>
              </w:rPr>
              <w:t>**Etablissement de rattachement</w:t>
            </w:r>
          </w:p>
        </w:tc>
      </w:tr>
      <w:tr w:rsidR="006F6836" w:rsidRPr="009A2EC2" w:rsidTr="00707253">
        <w:trPr>
          <w:trHeight w:val="420"/>
          <w:jc w:val="center"/>
        </w:trPr>
        <w:tc>
          <w:tcPr>
            <w:tcW w:w="4342" w:type="dxa"/>
            <w:tcBorders>
              <w:top w:val="single" w:sz="12" w:space="0" w:color="auto"/>
            </w:tcBorders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>* Professeur ou Professeur Hospitalo-Universitaire</w:t>
            </w:r>
          </w:p>
        </w:tc>
        <w:tc>
          <w:tcPr>
            <w:tcW w:w="3234" w:type="dxa"/>
            <w:tcBorders>
              <w:top w:val="single" w:sz="12" w:space="0" w:color="auto"/>
            </w:tcBorders>
          </w:tcPr>
          <w:p w:rsidR="006F6836" w:rsidRPr="00106FEA" w:rsidRDefault="006F6836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  <w:tcBorders>
              <w:top w:val="single" w:sz="12" w:space="0" w:color="auto"/>
            </w:tcBorders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  <w:tcBorders>
              <w:top w:val="single" w:sz="12" w:space="0" w:color="auto"/>
            </w:tcBorders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6F6836" w:rsidRPr="009A2EC2" w:rsidTr="00707253">
        <w:trPr>
          <w:trHeight w:val="420"/>
          <w:jc w:val="center"/>
        </w:trPr>
        <w:tc>
          <w:tcPr>
            <w:tcW w:w="4342" w:type="dxa"/>
            <w:vMerge w:val="restart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>*Maître de conférences classe A ou Maitre de conférences hospitalo universitaire classe A</w:t>
            </w:r>
          </w:p>
        </w:tc>
        <w:tc>
          <w:tcPr>
            <w:tcW w:w="3234" w:type="dxa"/>
          </w:tcPr>
          <w:p w:rsidR="006F6836" w:rsidRPr="00106FEA" w:rsidRDefault="006F6836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6F6836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6F6836" w:rsidRPr="00106FEA" w:rsidRDefault="006F6836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6F6836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6F6836" w:rsidRPr="00106FEA" w:rsidRDefault="006F6836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6F6836" w:rsidRPr="009A2EC2" w:rsidTr="00707253">
        <w:trPr>
          <w:trHeight w:val="382"/>
          <w:jc w:val="center"/>
        </w:trPr>
        <w:tc>
          <w:tcPr>
            <w:tcW w:w="4342" w:type="dxa"/>
            <w:vMerge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6F6836" w:rsidRPr="00106FEA" w:rsidRDefault="006F6836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6F6836" w:rsidRPr="00106FEA" w:rsidRDefault="006F6836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6F6836" w:rsidRPr="00106FEA" w:rsidRDefault="006F6836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20"/>
          <w:jc w:val="center"/>
        </w:trPr>
        <w:tc>
          <w:tcPr>
            <w:tcW w:w="4342" w:type="dxa"/>
            <w:vMerge w:val="restart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>*Maître de conférences classe B ou  Maître de conférences hospitalo universitaire classe B</w:t>
            </w: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2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2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2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2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2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 w:val="restart"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 xml:space="preserve">Maître-assistant classe A ou Maître assistant hospitalo universitaire </w:t>
            </w: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tabs>
                <w:tab w:val="left" w:pos="505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tabs>
                <w:tab w:val="left" w:pos="355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  <w:color w:val="000000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tabs>
                <w:tab w:val="left" w:pos="393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4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80"/>
          <w:jc w:val="center"/>
        </w:trPr>
        <w:tc>
          <w:tcPr>
            <w:tcW w:w="4342" w:type="dxa"/>
            <w:vMerge w:val="restart"/>
          </w:tcPr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0D6C95" w:rsidRPr="00106FEA" w:rsidRDefault="000D6C95" w:rsidP="006B0E33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>Maitre Assistant classe B</w:t>
            </w: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0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0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0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B473B1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B473B1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B473B1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B473B1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B473B1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0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B473B1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40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92"/>
          <w:jc w:val="center"/>
        </w:trPr>
        <w:tc>
          <w:tcPr>
            <w:tcW w:w="4342" w:type="dxa"/>
            <w:vMerge w:val="restart"/>
          </w:tcPr>
          <w:p w:rsidR="000D6C95" w:rsidRPr="00106FEA" w:rsidRDefault="000D6C95" w:rsidP="00167EF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0D6C95" w:rsidRPr="00106FEA" w:rsidRDefault="000D6C95" w:rsidP="00167EF4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>Doctorant</w:t>
            </w:r>
          </w:p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ind w:left="-10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92"/>
          <w:jc w:val="center"/>
        </w:trPr>
        <w:tc>
          <w:tcPr>
            <w:tcW w:w="4342" w:type="dxa"/>
            <w:vMerge/>
          </w:tcPr>
          <w:p w:rsidR="000D6C95" w:rsidRPr="00106FEA" w:rsidRDefault="000D6C95" w:rsidP="00167EF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  <w:vAlign w:val="center"/>
          </w:tcPr>
          <w:p w:rsidR="000D6C95" w:rsidRPr="00106FEA" w:rsidRDefault="000D6C95" w:rsidP="008C105D">
            <w:pPr>
              <w:ind w:left="-10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92"/>
          <w:jc w:val="center"/>
        </w:trPr>
        <w:tc>
          <w:tcPr>
            <w:tcW w:w="4342" w:type="dxa"/>
            <w:vMerge/>
          </w:tcPr>
          <w:p w:rsidR="000D6C95" w:rsidRPr="00106FEA" w:rsidRDefault="000D6C95" w:rsidP="00167EF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92"/>
          <w:jc w:val="center"/>
        </w:trPr>
        <w:tc>
          <w:tcPr>
            <w:tcW w:w="4342" w:type="dxa"/>
            <w:vMerge/>
          </w:tcPr>
          <w:p w:rsidR="000D6C95" w:rsidRPr="00106FEA" w:rsidRDefault="000D6C95" w:rsidP="00167EF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591948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240"/>
          <w:jc w:val="center"/>
        </w:trPr>
        <w:tc>
          <w:tcPr>
            <w:tcW w:w="4342" w:type="dxa"/>
            <w:vMerge w:val="restart"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  <w:r w:rsidRPr="00106FEA">
              <w:rPr>
                <w:rFonts w:ascii="Verdana" w:hAnsi="Verdana" w:cs="Verdana"/>
              </w:rPr>
              <w:t>Personnels de soutien administratif et technique</w:t>
            </w: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10"/>
          <w:jc w:val="center"/>
        </w:trPr>
        <w:tc>
          <w:tcPr>
            <w:tcW w:w="4342" w:type="dxa"/>
            <w:vMerge/>
          </w:tcPr>
          <w:p w:rsidR="000D6C95" w:rsidRPr="00106FEA" w:rsidRDefault="000D6C95" w:rsidP="00692CE4">
            <w:pPr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3234" w:type="dxa"/>
          </w:tcPr>
          <w:p w:rsidR="000D6C95" w:rsidRPr="00106FEA" w:rsidRDefault="000D6C95" w:rsidP="008C105D">
            <w:pPr>
              <w:spacing w:line="360" w:lineRule="auto"/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</w:tcPr>
          <w:p w:rsidR="000D6C95" w:rsidRPr="00106FEA" w:rsidRDefault="000D6C95" w:rsidP="00692CE4">
            <w:pPr>
              <w:tabs>
                <w:tab w:val="left" w:pos="3367"/>
              </w:tabs>
              <w:spacing w:line="360" w:lineRule="auto"/>
              <w:jc w:val="center"/>
              <w:rPr>
                <w:rFonts w:ascii="Verdana" w:hAnsi="Verdana" w:cs="Verdana"/>
              </w:rPr>
            </w:pPr>
          </w:p>
        </w:tc>
      </w:tr>
      <w:tr w:rsidR="000D6C95" w:rsidRPr="009A2EC2" w:rsidTr="00707253">
        <w:trPr>
          <w:trHeight w:val="306"/>
          <w:jc w:val="center"/>
        </w:trPr>
        <w:tc>
          <w:tcPr>
            <w:tcW w:w="4342" w:type="dxa"/>
            <w:tcBorders>
              <w:bottom w:val="single" w:sz="12" w:space="0" w:color="auto"/>
            </w:tcBorders>
          </w:tcPr>
          <w:p w:rsidR="000D6C95" w:rsidRPr="00106FEA" w:rsidRDefault="000D6C95" w:rsidP="007D3779">
            <w:pPr>
              <w:spacing w:before="120" w:after="120"/>
              <w:jc w:val="center"/>
              <w:rPr>
                <w:rFonts w:ascii="Verdana" w:hAnsi="Verdana" w:cs="Verdana"/>
                <w:b/>
                <w:bCs/>
              </w:rPr>
            </w:pPr>
            <w:r w:rsidRPr="00106FEA">
              <w:rPr>
                <w:rFonts w:ascii="Verdana" w:hAnsi="Verdana" w:cs="Verdana"/>
                <w:b/>
                <w:bCs/>
              </w:rPr>
              <w:t>T O T A L</w:t>
            </w:r>
          </w:p>
        </w:tc>
        <w:tc>
          <w:tcPr>
            <w:tcW w:w="3234" w:type="dxa"/>
            <w:tcBorders>
              <w:bottom w:val="single" w:sz="12" w:space="0" w:color="auto"/>
            </w:tcBorders>
          </w:tcPr>
          <w:p w:rsidR="000D6C95" w:rsidRPr="00106FEA" w:rsidRDefault="000D6C95" w:rsidP="008C105D">
            <w:pPr>
              <w:spacing w:before="120" w:after="120"/>
              <w:ind w:left="148"/>
              <w:rPr>
                <w:rFonts w:ascii="Verdana" w:hAnsi="Verdana" w:cs="Verdan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0D6C95" w:rsidRPr="00106FEA" w:rsidRDefault="000D6C95" w:rsidP="007D3779">
            <w:pPr>
              <w:spacing w:before="120" w:after="120"/>
              <w:jc w:val="center"/>
              <w:rPr>
                <w:rFonts w:ascii="Verdana" w:hAnsi="Verdana" w:cs="Verdana"/>
              </w:rPr>
            </w:pPr>
          </w:p>
        </w:tc>
        <w:tc>
          <w:tcPr>
            <w:tcW w:w="1525" w:type="dxa"/>
            <w:tcBorders>
              <w:bottom w:val="single" w:sz="12" w:space="0" w:color="auto"/>
            </w:tcBorders>
          </w:tcPr>
          <w:p w:rsidR="000D6C95" w:rsidRPr="00106FEA" w:rsidRDefault="000D6C95" w:rsidP="007D3779">
            <w:pPr>
              <w:spacing w:before="120" w:after="120"/>
              <w:jc w:val="center"/>
              <w:rPr>
                <w:rFonts w:ascii="Verdana" w:hAnsi="Verdana" w:cs="Verdana"/>
              </w:rPr>
            </w:pPr>
          </w:p>
        </w:tc>
        <w:tc>
          <w:tcPr>
            <w:tcW w:w="2117" w:type="dxa"/>
            <w:tcBorders>
              <w:bottom w:val="single" w:sz="12" w:space="0" w:color="auto"/>
            </w:tcBorders>
          </w:tcPr>
          <w:p w:rsidR="000D6C95" w:rsidRPr="00106FEA" w:rsidRDefault="000D6C95" w:rsidP="007D3779">
            <w:pPr>
              <w:spacing w:before="120" w:after="120"/>
              <w:jc w:val="center"/>
              <w:rPr>
                <w:rFonts w:ascii="Verdana" w:hAnsi="Verdana" w:cs="Verdana"/>
              </w:rPr>
            </w:pPr>
          </w:p>
        </w:tc>
        <w:tc>
          <w:tcPr>
            <w:tcW w:w="2879" w:type="dxa"/>
            <w:tcBorders>
              <w:bottom w:val="single" w:sz="12" w:space="0" w:color="auto"/>
            </w:tcBorders>
          </w:tcPr>
          <w:p w:rsidR="000D6C95" w:rsidRPr="00106FEA" w:rsidRDefault="000D6C95" w:rsidP="007D3779">
            <w:pPr>
              <w:spacing w:before="120" w:after="120"/>
              <w:jc w:val="center"/>
              <w:rPr>
                <w:rFonts w:ascii="Verdana" w:hAnsi="Verdana" w:cs="Verdana"/>
              </w:rPr>
            </w:pPr>
          </w:p>
        </w:tc>
      </w:tr>
    </w:tbl>
    <w:p w:rsidR="006F6836" w:rsidRDefault="006F6836" w:rsidP="003B019F">
      <w:pPr>
        <w:numPr>
          <w:ilvl w:val="0"/>
          <w:numId w:val="14"/>
        </w:numPr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0"/>
          <w:szCs w:val="20"/>
        </w:rPr>
        <w:t>*</w:t>
      </w:r>
      <w:r w:rsidRPr="000E4C05">
        <w:rPr>
          <w:rFonts w:ascii="Verdana" w:hAnsi="Verdana" w:cs="Verdana"/>
          <w:sz w:val="20"/>
          <w:szCs w:val="20"/>
        </w:rPr>
        <w:t>préciser la qualité de chef</w:t>
      </w:r>
      <w:r>
        <w:rPr>
          <w:rFonts w:ascii="Verdana" w:hAnsi="Verdana" w:cs="Verdana"/>
          <w:sz w:val="20"/>
          <w:szCs w:val="20"/>
        </w:rPr>
        <w:t xml:space="preserve"> (CE)</w:t>
      </w:r>
      <w:r w:rsidRPr="000E4C05">
        <w:rPr>
          <w:rFonts w:ascii="Verdana" w:hAnsi="Verdana" w:cs="Verdana"/>
          <w:sz w:val="20"/>
          <w:szCs w:val="20"/>
        </w:rPr>
        <w:t xml:space="preserve">  ou de membre d’équipe</w:t>
      </w:r>
      <w:r>
        <w:rPr>
          <w:rFonts w:ascii="Verdana" w:hAnsi="Verdana" w:cs="Verdana"/>
          <w:sz w:val="20"/>
          <w:szCs w:val="20"/>
        </w:rPr>
        <w:t xml:space="preserve"> (M)</w:t>
      </w:r>
      <w:r w:rsidRPr="000E4C05">
        <w:rPr>
          <w:rFonts w:ascii="Verdana" w:hAnsi="Verdana" w:cs="Verdana"/>
          <w:sz w:val="20"/>
          <w:szCs w:val="20"/>
        </w:rPr>
        <w:t xml:space="preserve"> de recherche</w:t>
      </w:r>
      <w:r>
        <w:rPr>
          <w:rFonts w:ascii="Verdana" w:hAnsi="Verdana" w:cs="Verdana"/>
          <w:sz w:val="20"/>
          <w:szCs w:val="20"/>
        </w:rPr>
        <w:t xml:space="preserve"> ou de chef de projet de recherche (CP)</w:t>
      </w:r>
      <w:r>
        <w:rPr>
          <w:rFonts w:ascii="Verdana" w:hAnsi="Verdana" w:cs="Verdana"/>
          <w:b/>
          <w:bCs/>
          <w:sz w:val="22"/>
          <w:szCs w:val="22"/>
        </w:rPr>
        <w:t xml:space="preserve"> ;  </w:t>
      </w:r>
    </w:p>
    <w:p w:rsidR="006F6836" w:rsidRPr="003B019F" w:rsidRDefault="006F6836" w:rsidP="003B019F">
      <w:pPr>
        <w:numPr>
          <w:ilvl w:val="0"/>
          <w:numId w:val="14"/>
        </w:numPr>
        <w:jc w:val="both"/>
        <w:rPr>
          <w:rFonts w:ascii="Verdana" w:hAnsi="Verdana" w:cs="Verdana"/>
          <w:b/>
          <w:bCs/>
          <w:sz w:val="20"/>
          <w:szCs w:val="20"/>
        </w:rPr>
      </w:pPr>
      <w:r w:rsidRPr="003B019F">
        <w:rPr>
          <w:rFonts w:ascii="Verdana" w:hAnsi="Verdana" w:cs="Verdana"/>
          <w:b/>
          <w:bCs/>
          <w:sz w:val="20"/>
          <w:szCs w:val="20"/>
        </w:rPr>
        <w:t xml:space="preserve">** </w:t>
      </w:r>
      <w:r w:rsidRPr="003B019F">
        <w:rPr>
          <w:rFonts w:ascii="Verdana" w:hAnsi="Verdana" w:cs="Verdana"/>
          <w:sz w:val="20"/>
          <w:szCs w:val="20"/>
        </w:rPr>
        <w:t>à préciser pour tous les membres du laboratoire.</w:t>
      </w:r>
    </w:p>
    <w:p w:rsidR="006F6836" w:rsidRDefault="006F6836" w:rsidP="000D58AC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6F6836" w:rsidRDefault="006F6836" w:rsidP="000D58AC">
      <w:pPr>
        <w:jc w:val="both"/>
        <w:rPr>
          <w:rFonts w:ascii="Verdana" w:hAnsi="Verdana" w:cs="Verdana"/>
          <w:b/>
          <w:bCs/>
          <w:sz w:val="22"/>
          <w:szCs w:val="22"/>
        </w:rPr>
      </w:pPr>
    </w:p>
    <w:p w:rsidR="006F6836" w:rsidRPr="001C475E" w:rsidRDefault="006F6836" w:rsidP="003B019F">
      <w:pPr>
        <w:jc w:val="both"/>
        <w:rPr>
          <w:rFonts w:ascii="Baskerville Old Face" w:hAnsi="Baskerville Old Face" w:cs="Baskerville Old Face"/>
          <w:b/>
          <w:bCs/>
          <w:shadow/>
          <w:color w:val="3366FF"/>
          <w:sz w:val="30"/>
          <w:szCs w:val="30"/>
          <w:lang w:eastAsia="ar-SA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 w:rsidRPr="001C475E">
        <w:rPr>
          <w:rFonts w:ascii="Baskerville Old Face" w:hAnsi="Baskerville Old Face" w:cs="Baskerville Old Face"/>
          <w:b/>
          <w:bCs/>
          <w:shadow/>
          <w:color w:val="3366FF"/>
          <w:sz w:val="30"/>
          <w:szCs w:val="30"/>
          <w:lang w:eastAsia="ar-SA"/>
        </w:rPr>
        <w:t xml:space="preserve">B- Programme </w:t>
      </w:r>
      <w:r w:rsidRPr="001C475E">
        <w:rPr>
          <w:rFonts w:ascii="Bookman Old Style" w:hAnsi="Bookman Old Style" w:cs="Bookman Old Style"/>
          <w:b/>
          <w:bCs/>
          <w:color w:val="3366FF"/>
          <w:sz w:val="30"/>
          <w:szCs w:val="30"/>
        </w:rPr>
        <w:t xml:space="preserve">triennal </w:t>
      </w:r>
      <w:r w:rsidRPr="001C475E">
        <w:rPr>
          <w:rFonts w:ascii="Baskerville Old Face" w:hAnsi="Baskerville Old Face" w:cs="Baskerville Old Face"/>
          <w:b/>
          <w:bCs/>
          <w:shadow/>
          <w:color w:val="3366FF"/>
          <w:sz w:val="30"/>
          <w:szCs w:val="30"/>
          <w:lang w:eastAsia="ar-SA"/>
        </w:rPr>
        <w:t xml:space="preserve">d’activité scientifique et/ou de développement technologique </w:t>
      </w:r>
    </w:p>
    <w:p w:rsidR="006F6836" w:rsidRDefault="006F6836" w:rsidP="005235D8">
      <w:pPr>
        <w:jc w:val="center"/>
        <w:rPr>
          <w:rFonts w:ascii="Baskerville Old Face" w:hAnsi="Baskerville Old Face" w:cs="Baskerville Old Face"/>
          <w:b/>
          <w:bCs/>
          <w:shadow/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14562"/>
      </w:tblGrid>
      <w:tr w:rsidR="006F6836" w:rsidRPr="00BC1F3A" w:rsidTr="0087378B">
        <w:trPr>
          <w:trHeight w:val="433"/>
        </w:trPr>
        <w:tc>
          <w:tcPr>
            <w:tcW w:w="15475" w:type="dxa"/>
            <w:gridSpan w:val="2"/>
          </w:tcPr>
          <w:p w:rsidR="006F6836" w:rsidRPr="00BC1F3A" w:rsidRDefault="006F6836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>1- Objectifs de recherche scientifique et/ou de développement technologique  pour les trois années (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dix lignes maximum)</w:t>
            </w:r>
          </w:p>
        </w:tc>
      </w:tr>
      <w:tr w:rsidR="006F6836" w:rsidRPr="00BC1F3A" w:rsidTr="0087378B">
        <w:trPr>
          <w:trHeight w:val="392"/>
        </w:trPr>
        <w:tc>
          <w:tcPr>
            <w:tcW w:w="15475" w:type="dxa"/>
            <w:gridSpan w:val="2"/>
          </w:tcPr>
          <w:p w:rsidR="006F6836" w:rsidRDefault="006F6836" w:rsidP="00886CCF">
            <w:pPr>
              <w:pStyle w:val="Sansinterligne"/>
              <w:jc w:val="left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  <w:t xml:space="preserve">Mots clés : </w:t>
            </w:r>
          </w:p>
          <w:p w:rsidR="00886CCF" w:rsidRDefault="00886CCF" w:rsidP="00886CCF">
            <w:pPr>
              <w:pStyle w:val="Sansinterligne"/>
              <w:jc w:val="left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</w:p>
          <w:p w:rsidR="00886CCF" w:rsidRDefault="00886CCF" w:rsidP="00886CCF">
            <w:pPr>
              <w:pStyle w:val="Sansinterligne"/>
              <w:jc w:val="left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</w:p>
          <w:p w:rsidR="00886CCF" w:rsidRDefault="00886CCF" w:rsidP="00886CCF">
            <w:pPr>
              <w:pStyle w:val="Sansinterligne"/>
              <w:jc w:val="left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</w:p>
          <w:p w:rsidR="00886CCF" w:rsidRDefault="00886CCF" w:rsidP="00886CCF">
            <w:pPr>
              <w:pStyle w:val="Sansinterligne"/>
              <w:jc w:val="left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</w:p>
          <w:p w:rsidR="00886CCF" w:rsidRDefault="00886CCF" w:rsidP="00886CCF">
            <w:pPr>
              <w:pStyle w:val="Sansinterligne"/>
              <w:jc w:val="left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</w:p>
          <w:p w:rsidR="00886CCF" w:rsidRPr="00FB006F" w:rsidRDefault="00886CCF" w:rsidP="00886CCF">
            <w:pPr>
              <w:pStyle w:val="Sansinterligne"/>
              <w:jc w:val="left"/>
              <w:rPr>
                <w:i/>
                <w:iCs/>
              </w:rPr>
            </w:pPr>
          </w:p>
        </w:tc>
      </w:tr>
      <w:tr w:rsidR="006F6836" w:rsidRPr="00BC1F3A" w:rsidTr="0087378B">
        <w:trPr>
          <w:trHeight w:val="1434"/>
        </w:trPr>
        <w:tc>
          <w:tcPr>
            <w:tcW w:w="15475" w:type="dxa"/>
            <w:gridSpan w:val="2"/>
          </w:tcPr>
          <w:p w:rsidR="006F6836" w:rsidRPr="00385BBA" w:rsidRDefault="006F6836" w:rsidP="00FB006F">
            <w:pPr>
              <w:ind w:left="-108"/>
              <w:rPr>
                <w:rFonts w:ascii="Calibri" w:hAnsi="Calibri" w:cs="Calibri"/>
                <w:b/>
                <w:bCs/>
                <w:i/>
                <w:iCs/>
              </w:rPr>
            </w:pPr>
            <w:r w:rsidRPr="00385BBA">
              <w:rPr>
                <w:rFonts w:ascii="Calibri" w:hAnsi="Calibri" w:cs="Calibri"/>
                <w:b/>
                <w:bCs/>
                <w:i/>
                <w:iCs/>
              </w:rPr>
              <w:t>Objectifs de recherche scientifique et de développement technologique :</w:t>
            </w:r>
          </w:p>
          <w:p w:rsidR="006F6836" w:rsidRPr="00385BBA" w:rsidRDefault="006F6836" w:rsidP="00FB006F">
            <w:pPr>
              <w:ind w:left="-108"/>
              <w:rPr>
                <w:rFonts w:ascii="Calibri" w:hAnsi="Calibri" w:cs="Calibri"/>
                <w:b/>
                <w:bCs/>
                <w:i/>
                <w:iCs/>
              </w:rPr>
            </w:pPr>
          </w:p>
          <w:p w:rsidR="006F6836" w:rsidRPr="00BC1F3A" w:rsidRDefault="006F6836" w:rsidP="00A940DF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</w:pPr>
          </w:p>
        </w:tc>
      </w:tr>
      <w:tr w:rsidR="006F6836" w:rsidRPr="00BC1F3A" w:rsidTr="0087378B">
        <w:tc>
          <w:tcPr>
            <w:tcW w:w="15475" w:type="dxa"/>
            <w:gridSpan w:val="2"/>
            <w:tcBorders>
              <w:left w:val="nil"/>
              <w:right w:val="nil"/>
            </w:tcBorders>
          </w:tcPr>
          <w:p w:rsidR="006F6836" w:rsidRDefault="006F683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lang w:eastAsia="ar-SA"/>
              </w:rPr>
            </w:pPr>
          </w:p>
          <w:p w:rsidR="006F6836" w:rsidRPr="00BC1F3A" w:rsidRDefault="006F683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z w:val="10"/>
                <w:szCs w:val="10"/>
                <w:lang w:eastAsia="ar-SA"/>
              </w:rPr>
            </w:pPr>
          </w:p>
        </w:tc>
      </w:tr>
      <w:tr w:rsidR="006F6836" w:rsidRPr="00BC1F3A" w:rsidTr="0087378B">
        <w:trPr>
          <w:trHeight w:val="434"/>
        </w:trPr>
        <w:tc>
          <w:tcPr>
            <w:tcW w:w="15475" w:type="dxa"/>
            <w:gridSpan w:val="2"/>
            <w:vAlign w:val="center"/>
          </w:tcPr>
          <w:p w:rsidR="006F6836" w:rsidRPr="00BC1F3A" w:rsidRDefault="006F6836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2- Etudes et travaux de recherche à réaliser :    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AD5763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095762">
            <w:pPr>
              <w:pStyle w:val="Style1"/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AD5763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095762">
            <w:pPr>
              <w:pStyle w:val="Style1"/>
              <w:rPr>
                <w:shadow/>
                <w:lang w:eastAsia="ar-SA"/>
              </w:rPr>
            </w:pPr>
          </w:p>
        </w:tc>
      </w:tr>
      <w:tr w:rsidR="0087378B" w:rsidRPr="00BC1F3A" w:rsidTr="0087378B">
        <w:trPr>
          <w:trHeight w:val="225"/>
        </w:trPr>
        <w:tc>
          <w:tcPr>
            <w:tcW w:w="913" w:type="dxa"/>
          </w:tcPr>
          <w:p w:rsidR="0087378B" w:rsidRDefault="0087378B">
            <w:r w:rsidRPr="00AD5763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095762">
            <w:pPr>
              <w:pStyle w:val="Style1"/>
              <w:rPr>
                <w:sz w:val="22"/>
                <w:szCs w:val="22"/>
              </w:rPr>
            </w:pPr>
          </w:p>
        </w:tc>
      </w:tr>
      <w:tr w:rsidR="000B5955" w:rsidRPr="00BC1F3A" w:rsidTr="0087378B">
        <w:trPr>
          <w:trHeight w:val="533"/>
        </w:trPr>
        <w:tc>
          <w:tcPr>
            <w:tcW w:w="15475" w:type="dxa"/>
            <w:gridSpan w:val="2"/>
            <w:vAlign w:val="center"/>
          </w:tcPr>
          <w:p w:rsidR="000B5955" w:rsidRPr="00BC1F3A" w:rsidRDefault="000B5955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3- Programme de recherche par équipe </w:t>
            </w:r>
            <w:r w:rsidRPr="00BC1F3A">
              <w:rPr>
                <w:rFonts w:ascii="Verdana" w:hAnsi="Verdana" w:cs="Verdana"/>
                <w:shadow/>
                <w:sz w:val="20"/>
                <w:szCs w:val="20"/>
                <w:lang w:eastAsia="ar-SA"/>
              </w:rPr>
              <w:t>(présentation succincte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 xml:space="preserve"> 05 lignes maximum par équipe) :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5D415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964040" w:rsidRDefault="0087378B" w:rsidP="001D2DD5">
            <w:pPr>
              <w:tabs>
                <w:tab w:val="left" w:pos="8100"/>
              </w:tabs>
              <w:spacing w:before="180"/>
              <w:jc w:val="both"/>
              <w:rPr>
                <w:rFonts w:ascii="Calibri" w:hAnsi="Calibri" w:cs="Calibri"/>
                <w:b/>
                <w:bCs/>
                <w:shadow/>
                <w:lang w:eastAsia="ar-SA"/>
              </w:rPr>
            </w:pPr>
            <w:r w:rsidRPr="00964040">
              <w:rPr>
                <w:rFonts w:ascii="Calibri" w:hAnsi="Calibri" w:cs="Calibri"/>
                <w:b/>
                <w:bCs/>
                <w:shadow/>
                <w:lang w:eastAsia="ar-SA"/>
              </w:rPr>
              <w:t xml:space="preserve">Equipe N° : 01 : </w:t>
            </w:r>
            <w:r>
              <w:rPr>
                <w:rFonts w:ascii="Calibri" w:hAnsi="Calibri" w:cs="Calibri"/>
                <w:b/>
                <w:bCs/>
                <w:shadow/>
                <w:lang w:eastAsia="ar-SA"/>
              </w:rPr>
              <w:t>………………………………………….</w:t>
            </w:r>
          </w:p>
          <w:p w:rsidR="0087378B" w:rsidRPr="00964040" w:rsidRDefault="0087378B" w:rsidP="001D2DD5">
            <w:pPr>
              <w:tabs>
                <w:tab w:val="left" w:pos="8100"/>
              </w:tabs>
              <w:spacing w:before="180"/>
              <w:jc w:val="both"/>
              <w:rPr>
                <w:rFonts w:ascii="Calibri" w:hAnsi="Calibri" w:cs="Calibri"/>
                <w:b/>
                <w:bCs/>
                <w:shadow/>
                <w:lang w:eastAsia="ar-SA"/>
              </w:rPr>
            </w:pPr>
            <w:r w:rsidRPr="00964040">
              <w:rPr>
                <w:rFonts w:ascii="Calibri" w:hAnsi="Calibri" w:cs="Calibri"/>
                <w:b/>
                <w:bCs/>
                <w:shadow/>
                <w:lang w:eastAsia="ar-SA"/>
              </w:rPr>
              <w:t xml:space="preserve">Equipe N° : 02 : </w:t>
            </w:r>
            <w:r>
              <w:rPr>
                <w:rFonts w:ascii="Calibri" w:hAnsi="Calibri" w:cs="Calibri"/>
                <w:b/>
                <w:bCs/>
                <w:shadow/>
                <w:lang w:eastAsia="ar-SA"/>
              </w:rPr>
              <w:t>…………………………………………</w:t>
            </w:r>
          </w:p>
          <w:p w:rsidR="0087378B" w:rsidRPr="00573EC8" w:rsidRDefault="0087378B" w:rsidP="00C67017">
            <w:pPr>
              <w:spacing w:after="100"/>
              <w:ind w:left="360"/>
              <w:jc w:val="both"/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5D415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Default="0087378B" w:rsidP="001D2DD5">
            <w:pPr>
              <w:tabs>
                <w:tab w:val="left" w:pos="8100"/>
              </w:tabs>
              <w:spacing w:before="180"/>
              <w:jc w:val="both"/>
              <w:rPr>
                <w:rFonts w:ascii="Calibri" w:hAnsi="Calibri" w:cs="Calibri"/>
                <w:b/>
                <w:bCs/>
                <w:shadow/>
                <w:lang w:eastAsia="ar-SA"/>
              </w:rPr>
            </w:pPr>
            <w:r w:rsidRPr="00B125A0">
              <w:rPr>
                <w:rFonts w:ascii="Calibri" w:hAnsi="Calibri" w:cs="Calibri"/>
                <w:b/>
                <w:bCs/>
                <w:shadow/>
                <w:lang w:eastAsia="ar-SA"/>
              </w:rPr>
              <w:t xml:space="preserve">Equipe N° : 01 : </w:t>
            </w:r>
            <w:r>
              <w:rPr>
                <w:rFonts w:ascii="Calibri" w:hAnsi="Calibri" w:cs="Calibri"/>
                <w:b/>
                <w:bCs/>
                <w:shadow/>
                <w:lang w:eastAsia="ar-SA"/>
              </w:rPr>
              <w:t>………………………….</w:t>
            </w:r>
          </w:p>
          <w:p w:rsidR="0087378B" w:rsidRPr="003D4BF1" w:rsidRDefault="0087378B" w:rsidP="001D2DD5">
            <w:pPr>
              <w:pStyle w:val="Style1"/>
            </w:pPr>
          </w:p>
          <w:p w:rsidR="0087378B" w:rsidRPr="006C0F6B" w:rsidRDefault="0087378B" w:rsidP="001D2DD5">
            <w:pPr>
              <w:tabs>
                <w:tab w:val="left" w:pos="8100"/>
              </w:tabs>
              <w:spacing w:before="180"/>
              <w:jc w:val="both"/>
              <w:rPr>
                <w:rFonts w:ascii="Calibri" w:hAnsi="Calibri" w:cs="Calibri"/>
                <w:b/>
                <w:bCs/>
                <w:shadow/>
                <w:lang w:eastAsia="ar-SA"/>
              </w:rPr>
            </w:pPr>
            <w:r w:rsidRPr="00B125A0">
              <w:rPr>
                <w:rFonts w:ascii="Calibri" w:hAnsi="Calibri" w:cs="Calibri"/>
                <w:b/>
                <w:bCs/>
                <w:shadow/>
                <w:lang w:eastAsia="ar-SA"/>
              </w:rPr>
              <w:t xml:space="preserve">Equipe N° : 02 : </w:t>
            </w:r>
            <w:r>
              <w:rPr>
                <w:rFonts w:ascii="Calibri" w:hAnsi="Calibri" w:cs="Calibri"/>
                <w:b/>
                <w:bCs/>
                <w:shadow/>
                <w:lang w:eastAsia="ar-SA"/>
              </w:rPr>
              <w:t>………………………….</w:t>
            </w:r>
          </w:p>
          <w:p w:rsidR="0087378B" w:rsidRPr="003D4BF1" w:rsidRDefault="0087378B" w:rsidP="00F66055">
            <w:pPr>
              <w:pStyle w:val="Style1"/>
              <w:rPr>
                <w:b/>
                <w:bCs/>
                <w:shadow/>
                <w:lang w:eastAsia="ar-SA"/>
              </w:rPr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5D415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lastRenderedPageBreak/>
              <w:t>Année </w:t>
            </w:r>
          </w:p>
        </w:tc>
        <w:tc>
          <w:tcPr>
            <w:tcW w:w="14562" w:type="dxa"/>
          </w:tcPr>
          <w:p w:rsidR="0087378B" w:rsidRPr="00B125A0" w:rsidRDefault="0087378B" w:rsidP="001D2DD5">
            <w:pPr>
              <w:tabs>
                <w:tab w:val="left" w:pos="8100"/>
              </w:tabs>
              <w:spacing w:before="180"/>
              <w:jc w:val="both"/>
              <w:rPr>
                <w:rFonts w:ascii="Calibri" w:hAnsi="Calibri" w:cs="Calibri"/>
                <w:b/>
                <w:bCs/>
                <w:shadow/>
                <w:lang w:eastAsia="ar-SA"/>
              </w:rPr>
            </w:pPr>
            <w:r w:rsidRPr="00B125A0">
              <w:rPr>
                <w:rFonts w:ascii="Calibri" w:hAnsi="Calibri" w:cs="Calibri"/>
                <w:b/>
                <w:bCs/>
                <w:shadow/>
                <w:lang w:eastAsia="ar-SA"/>
              </w:rPr>
              <w:t xml:space="preserve">Equipe N° : 01 : </w:t>
            </w:r>
            <w:r>
              <w:rPr>
                <w:rFonts w:ascii="Calibri" w:hAnsi="Calibri" w:cs="Calibri"/>
                <w:b/>
                <w:bCs/>
                <w:shadow/>
                <w:lang w:eastAsia="ar-SA"/>
              </w:rPr>
              <w:t>……………………………………………</w:t>
            </w:r>
          </w:p>
          <w:p w:rsidR="0087378B" w:rsidRPr="003D4BF1" w:rsidRDefault="0087378B" w:rsidP="00F66055">
            <w:pPr>
              <w:pStyle w:val="Style1"/>
            </w:pPr>
          </w:p>
          <w:p w:rsidR="0087378B" w:rsidRPr="003D4BF1" w:rsidRDefault="0087378B" w:rsidP="001D2DD5">
            <w:pPr>
              <w:pStyle w:val="Style1"/>
              <w:numPr>
                <w:ilvl w:val="0"/>
                <w:numId w:val="0"/>
              </w:numPr>
              <w:ind w:left="720"/>
              <w:rPr>
                <w:b/>
                <w:bCs/>
                <w:shadow/>
                <w:lang w:eastAsia="ar-SA"/>
              </w:rPr>
            </w:pPr>
          </w:p>
        </w:tc>
      </w:tr>
      <w:tr w:rsidR="000B5955" w:rsidRPr="00BC1F3A" w:rsidTr="0087378B">
        <w:tc>
          <w:tcPr>
            <w:tcW w:w="913" w:type="dxa"/>
          </w:tcPr>
          <w:p w:rsidR="000B5955" w:rsidRDefault="000B5955" w:rsidP="00F36605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Arial" w:hAnsi="Arial" w:cs="Arial"/>
                <w:b/>
                <w:bCs/>
                <w:shadow/>
                <w:sz w:val="18"/>
                <w:szCs w:val="18"/>
                <w:lang w:eastAsia="ar-SA"/>
              </w:rPr>
            </w:pPr>
          </w:p>
        </w:tc>
        <w:tc>
          <w:tcPr>
            <w:tcW w:w="14562" w:type="dxa"/>
          </w:tcPr>
          <w:p w:rsidR="000B5955" w:rsidRPr="00BC1F3A" w:rsidRDefault="000B5955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</w:p>
        </w:tc>
      </w:tr>
      <w:tr w:rsidR="000B5955" w:rsidRPr="00BC1F3A" w:rsidTr="0087378B">
        <w:trPr>
          <w:trHeight w:val="514"/>
        </w:trPr>
        <w:tc>
          <w:tcPr>
            <w:tcW w:w="15475" w:type="dxa"/>
            <w:gridSpan w:val="2"/>
            <w:vAlign w:val="center"/>
          </w:tcPr>
          <w:p w:rsidR="000B5955" w:rsidRPr="00BC1F3A" w:rsidRDefault="000B5955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4- Nouvelles connaissances scientifiques et technologiques à acquérir, à maîtriser  et à développer par le laboratoire : 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770BA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2B6926" w:rsidRDefault="0087378B" w:rsidP="007F1680">
            <w:pPr>
              <w:jc w:val="both"/>
              <w:rPr>
                <w:rFonts w:ascii="Calibri" w:hAnsi="Calibri" w:cs="Calibri"/>
                <w:shadow/>
                <w:lang w:eastAsia="ar-SA"/>
              </w:rPr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770BA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2B6926" w:rsidRDefault="0087378B" w:rsidP="003D4BF1">
            <w:pPr>
              <w:jc w:val="both"/>
              <w:rPr>
                <w:rFonts w:ascii="Calibri" w:hAnsi="Calibri" w:cs="Calibri"/>
                <w:shadow/>
                <w:lang w:eastAsia="ar-SA"/>
              </w:rPr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770BA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2B6926" w:rsidRDefault="0087378B" w:rsidP="003D4BF1">
            <w:pPr>
              <w:jc w:val="both"/>
              <w:rPr>
                <w:rFonts w:ascii="Calibri" w:hAnsi="Calibri" w:cs="Calibri"/>
                <w:shadow/>
                <w:lang w:eastAsia="ar-SA"/>
              </w:rPr>
            </w:pPr>
          </w:p>
        </w:tc>
      </w:tr>
      <w:tr w:rsidR="002B6926" w:rsidRPr="00BC1F3A" w:rsidTr="0087378B">
        <w:trPr>
          <w:trHeight w:val="588"/>
        </w:trPr>
        <w:tc>
          <w:tcPr>
            <w:tcW w:w="15475" w:type="dxa"/>
            <w:gridSpan w:val="2"/>
            <w:vAlign w:val="center"/>
          </w:tcPr>
          <w:p w:rsidR="002B6926" w:rsidRPr="00BC1F3A" w:rsidRDefault="002B6926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5- Méthodes, techniques, procédés, produits, biens et services à développer ou à améliorer par le laboratoire :    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276725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  <w:rPr>
                <w:szCs w:val="18"/>
              </w:rPr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276725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  <w:rPr>
                <w:szCs w:val="18"/>
              </w:rPr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276725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2B6926" w:rsidRPr="00BC1F3A" w:rsidTr="0087378B">
        <w:trPr>
          <w:trHeight w:val="562"/>
        </w:trPr>
        <w:tc>
          <w:tcPr>
            <w:tcW w:w="15475" w:type="dxa"/>
            <w:gridSpan w:val="2"/>
            <w:vAlign w:val="center"/>
          </w:tcPr>
          <w:p w:rsidR="002B6926" w:rsidRPr="00BC1F3A" w:rsidRDefault="002B6926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6- Formation à la recherche et par la recherche à assurer par le laboratoire   : 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951701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951701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951701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2B6926" w:rsidRPr="00BC1F3A" w:rsidTr="0087378B">
        <w:trPr>
          <w:trHeight w:val="538"/>
        </w:trPr>
        <w:tc>
          <w:tcPr>
            <w:tcW w:w="15475" w:type="dxa"/>
            <w:gridSpan w:val="2"/>
            <w:vAlign w:val="center"/>
          </w:tcPr>
          <w:p w:rsidR="002B6926" w:rsidRPr="00BC1F3A" w:rsidRDefault="002B6926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7- Information scientifique et technologique à collecter, à traiter à capitaliser et à diffuser par le laboratoire :   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BF068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BF068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BF068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2B6926" w:rsidRPr="00BC1F3A" w:rsidTr="0087378B">
        <w:trPr>
          <w:trHeight w:val="584"/>
        </w:trPr>
        <w:tc>
          <w:tcPr>
            <w:tcW w:w="15475" w:type="dxa"/>
            <w:gridSpan w:val="2"/>
            <w:vAlign w:val="center"/>
          </w:tcPr>
          <w:p w:rsidR="002B6926" w:rsidRPr="00BC1F3A" w:rsidRDefault="002B6926" w:rsidP="00BC1F3A">
            <w:pPr>
              <w:tabs>
                <w:tab w:val="left" w:pos="360"/>
              </w:tabs>
              <w:suppressAutoHyphens/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z w:val="20"/>
                <w:szCs w:val="20"/>
                <w:lang w:eastAsia="ar-SA"/>
              </w:rPr>
              <w:t xml:space="preserve">8- Réseau(x)  de recherche  à mettre en place en rapport avec les activités du laboratoire:   </w:t>
            </w:r>
            <w:r w:rsidRPr="00BC1F3A">
              <w:rPr>
                <w:rFonts w:ascii="Verdana" w:hAnsi="Verdana" w:cs="Verdana"/>
                <w:sz w:val="20"/>
                <w:szCs w:val="20"/>
                <w:lang w:eastAsia="ar-SA"/>
              </w:rPr>
              <w:t>(deux lignes maximum)</w:t>
            </w: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371545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</w:pPr>
          </w:p>
        </w:tc>
      </w:tr>
      <w:tr w:rsidR="0087378B" w:rsidRPr="00BC1F3A" w:rsidTr="0087378B">
        <w:tc>
          <w:tcPr>
            <w:tcW w:w="913" w:type="dxa"/>
          </w:tcPr>
          <w:p w:rsidR="0087378B" w:rsidRDefault="0087378B">
            <w:r w:rsidRPr="00371545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  <w:rPr>
                <w:szCs w:val="18"/>
              </w:rPr>
            </w:pPr>
          </w:p>
        </w:tc>
      </w:tr>
      <w:tr w:rsidR="0087378B" w:rsidRPr="00BC1F3A" w:rsidTr="0087378B">
        <w:trPr>
          <w:trHeight w:val="599"/>
        </w:trPr>
        <w:tc>
          <w:tcPr>
            <w:tcW w:w="913" w:type="dxa"/>
          </w:tcPr>
          <w:p w:rsidR="0087378B" w:rsidRDefault="0087378B">
            <w:r w:rsidRPr="00371545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 </w:t>
            </w:r>
          </w:p>
        </w:tc>
        <w:tc>
          <w:tcPr>
            <w:tcW w:w="14562" w:type="dxa"/>
          </w:tcPr>
          <w:p w:rsidR="0087378B" w:rsidRPr="003D4BF1" w:rsidRDefault="0087378B" w:rsidP="00F66055">
            <w:pPr>
              <w:pStyle w:val="Style2"/>
              <w:rPr>
                <w:szCs w:val="18"/>
              </w:rPr>
            </w:pPr>
          </w:p>
        </w:tc>
      </w:tr>
      <w:tr w:rsidR="002B6926" w:rsidRPr="00BC1F3A" w:rsidTr="0087378B">
        <w:trPr>
          <w:trHeight w:val="543"/>
        </w:trPr>
        <w:tc>
          <w:tcPr>
            <w:tcW w:w="15475" w:type="dxa"/>
            <w:gridSpan w:val="2"/>
          </w:tcPr>
          <w:p w:rsidR="002B6926" w:rsidRPr="00BC1F3A" w:rsidRDefault="002B6926" w:rsidP="00BC1F3A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9- </w:t>
            </w:r>
            <w:r w:rsidRPr="00BC1F3A">
              <w:rPr>
                <w:rFonts w:ascii="Verdana" w:hAnsi="Verdana" w:cs="Verdana"/>
                <w:b/>
                <w:bCs/>
                <w:shadow/>
                <w:sz w:val="20"/>
                <w:szCs w:val="20"/>
                <w:lang w:eastAsia="ar-SA"/>
              </w:rPr>
              <w:t>Objectifs de valorisation du programme de recherche</w:t>
            </w:r>
          </w:p>
        </w:tc>
      </w:tr>
      <w:tr w:rsidR="002B6926" w:rsidRPr="00BC1F3A" w:rsidTr="0087378B">
        <w:trPr>
          <w:trHeight w:val="486"/>
        </w:trPr>
        <w:tc>
          <w:tcPr>
            <w:tcW w:w="913" w:type="dxa"/>
          </w:tcPr>
          <w:p w:rsidR="002B6926" w:rsidRPr="00BC1F3A" w:rsidRDefault="0087378B" w:rsidP="00F36605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lastRenderedPageBreak/>
              <w:t>Année</w:t>
            </w:r>
            <w:r w:rsidR="002B6926" w:rsidRPr="00BC1F3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2B6926" w:rsidRPr="00F66055" w:rsidRDefault="002B6926" w:rsidP="00F66055">
            <w:pPr>
              <w:pStyle w:val="Style2"/>
            </w:pPr>
          </w:p>
        </w:tc>
      </w:tr>
      <w:tr w:rsidR="002B6926" w:rsidRPr="00BC1F3A" w:rsidTr="0087378B">
        <w:trPr>
          <w:trHeight w:val="505"/>
        </w:trPr>
        <w:tc>
          <w:tcPr>
            <w:tcW w:w="913" w:type="dxa"/>
          </w:tcPr>
          <w:p w:rsidR="002B6926" w:rsidRPr="00BC1F3A" w:rsidRDefault="0087378B" w:rsidP="00F36605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</w:t>
            </w:r>
            <w:r w:rsidRPr="00BC1F3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2B6926" w:rsidRPr="007F1680" w:rsidRDefault="002B6926" w:rsidP="00F66055">
            <w:pPr>
              <w:pStyle w:val="Style2"/>
              <w:rPr>
                <w:rFonts w:ascii="Times New Roman" w:hAnsi="Times New Roman" w:cs="Times New Roman"/>
              </w:rPr>
            </w:pPr>
          </w:p>
        </w:tc>
      </w:tr>
      <w:tr w:rsidR="002B6926" w:rsidRPr="00BC1F3A" w:rsidTr="0087378B">
        <w:trPr>
          <w:trHeight w:val="505"/>
        </w:trPr>
        <w:tc>
          <w:tcPr>
            <w:tcW w:w="913" w:type="dxa"/>
          </w:tcPr>
          <w:p w:rsidR="002B6926" w:rsidRPr="00BC1F3A" w:rsidRDefault="0087378B" w:rsidP="00F36605">
            <w:pPr>
              <w:tabs>
                <w:tab w:val="left" w:pos="8100"/>
              </w:tabs>
              <w:spacing w:before="180" w:line="360" w:lineRule="auto"/>
              <w:jc w:val="both"/>
              <w:rPr>
                <w:rFonts w:ascii="Verdana" w:hAnsi="Verdana" w:cs="Verdana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Année</w:t>
            </w:r>
            <w:r w:rsidRPr="00BC1F3A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14562" w:type="dxa"/>
          </w:tcPr>
          <w:p w:rsidR="002B6926" w:rsidRPr="007F1680" w:rsidRDefault="002B6926" w:rsidP="00F66055">
            <w:pPr>
              <w:pStyle w:val="Style2"/>
              <w:rPr>
                <w:rFonts w:ascii="Times New Roman" w:hAnsi="Times New Roman" w:cs="Times New Roman"/>
              </w:rPr>
            </w:pPr>
          </w:p>
        </w:tc>
      </w:tr>
    </w:tbl>
    <w:p w:rsidR="006F6836" w:rsidRDefault="006F6836" w:rsidP="009C64B7">
      <w:pPr>
        <w:jc w:val="center"/>
        <w:rPr>
          <w:b/>
          <w:bCs/>
          <w:lang w:eastAsia="ar-SA"/>
        </w:rPr>
      </w:pPr>
    </w:p>
    <w:tbl>
      <w:tblPr>
        <w:tblW w:w="1519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720"/>
        <w:gridCol w:w="540"/>
        <w:gridCol w:w="900"/>
        <w:gridCol w:w="4680"/>
        <w:gridCol w:w="27"/>
        <w:gridCol w:w="2133"/>
        <w:gridCol w:w="40"/>
        <w:gridCol w:w="1810"/>
        <w:gridCol w:w="1810"/>
        <w:gridCol w:w="2460"/>
        <w:gridCol w:w="75"/>
      </w:tblGrid>
      <w:tr w:rsidR="006F6836" w:rsidRPr="00540962">
        <w:trPr>
          <w:gridAfter w:val="1"/>
          <w:wAfter w:w="75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521130">
            <w:pPr>
              <w:rPr>
                <w:rFonts w:ascii="Arial" w:hAnsi="Arial" w:cs="Arial"/>
                <w:sz w:val="20"/>
                <w:szCs w:val="20"/>
              </w:rPr>
            </w:pPr>
            <w:r w:rsidRPr="0052113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e 2" o:spid="_x0000_s1029" type="#_x0000_t202" style="position:absolute;margin-left:-3.5pt;margin-top:3.7pt;width:756pt;height:65.55pt;z-index:251656192" strokecolor="windowText" strokeweight="1.25pt" o:insetmode="auto">
                  <v:shadow on="t" color="black" obscured="t"/>
                  <v:textbox style="mso-next-textbox:#Texte 2;mso-direction-alt:auto">
                    <w:txbxContent>
                      <w:p w:rsidR="001D2DD5" w:rsidRPr="001C475E" w:rsidRDefault="001D2DD5" w:rsidP="000564DF">
                        <w:pPr>
                          <w:jc w:val="center"/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</w:pPr>
                        <w:r w:rsidRPr="001C475E"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C- Programmation triennale  des crédits de fonctionnement au titre du F N R S D T dans le cadre de la préparation de la mise en application des dispositions financières de la loi d’orientation et </w:t>
                        </w:r>
                        <w:r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de programme à projection quinquennale</w:t>
                        </w:r>
                        <w:r w:rsidRPr="001C475E"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 de la recherche</w:t>
                        </w:r>
                        <w:r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2013</w:t>
                        </w:r>
                        <w:r w:rsidRPr="001C475E"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2015</w:t>
                        </w:r>
                        <w:r w:rsidRPr="001C475E">
                          <w:rPr>
                            <w:rFonts w:ascii="Bookman Old Style" w:hAnsi="Bookman Old Style" w:cs="Bookman Old Style"/>
                            <w:b/>
                            <w:bCs/>
                            <w:color w:val="800080"/>
                            <w:sz w:val="30"/>
                            <w:szCs w:val="30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gridAfter w:val="1"/>
          <w:wAfter w:w="75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gridAfter w:val="1"/>
          <w:wAfter w:w="75" w:type="dxa"/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gridAfter w:val="1"/>
          <w:wAfter w:w="75" w:type="dxa"/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6836" w:rsidRPr="00540962" w:rsidRDefault="006F68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gridAfter w:val="1"/>
          <w:wAfter w:w="75" w:type="dxa"/>
          <w:trHeight w:val="465"/>
        </w:trPr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F6836" w:rsidRPr="00540962" w:rsidRDefault="006F6836" w:rsidP="00F47B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pPr w:leftFromText="141" w:rightFromText="141" w:vertAnchor="text" w:horzAnchor="margin" w:tblpXSpec="right" w:tblpY="192"/>
              <w:tblOverlap w:val="never"/>
              <w:tblW w:w="95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524"/>
              <w:gridCol w:w="4021"/>
            </w:tblGrid>
            <w:tr w:rsidR="006F6836" w:rsidRPr="00BC1F3A" w:rsidTr="003C60FC">
              <w:trPr>
                <w:trHeight w:val="45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836" w:rsidRPr="00BC1F3A" w:rsidRDefault="006F6836" w:rsidP="0087378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C1F3A">
                    <w:rPr>
                      <w:rFonts w:ascii="Arial" w:hAnsi="Arial" w:cs="Arial"/>
                      <w:b/>
                      <w:bCs/>
                    </w:rPr>
                    <w:t>Solde prévisionnel  en DA au 31 /12/</w:t>
                  </w:r>
                  <w:r w:rsidR="0087378B">
                    <w:rPr>
                      <w:rFonts w:ascii="Arial" w:hAnsi="Arial" w:cs="Arial"/>
                      <w:b/>
                      <w:bCs/>
                    </w:rPr>
                    <w:t>……..</w:t>
                  </w:r>
                  <w:r w:rsidRPr="00BC1F3A">
                    <w:rPr>
                      <w:rFonts w:ascii="Arial" w:hAnsi="Arial" w:cs="Arial"/>
                      <w:b/>
                      <w:bCs/>
                    </w:rPr>
                    <w:t>=</w:t>
                  </w:r>
                </w:p>
              </w:tc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6836" w:rsidRPr="00BC1F3A" w:rsidRDefault="006F6836" w:rsidP="00BC1F3A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6F6836" w:rsidRDefault="006F6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836" w:rsidRDefault="006F6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6836" w:rsidRPr="00540962" w:rsidRDefault="006F68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6836" w:rsidRPr="007A7787">
        <w:trPr>
          <w:trHeight w:val="23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Chapitre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5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ind w:hanging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Intitules des postes de dépenses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8737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demandes pour  </w:t>
            </w:r>
            <w:r w:rsidR="0087378B">
              <w:rPr>
                <w:rFonts w:ascii="Arial" w:hAnsi="Arial" w:cs="Arial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87378B">
            <w:pPr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demandes pour  </w:t>
            </w:r>
            <w:r w:rsidR="0087378B">
              <w:rPr>
                <w:rFonts w:ascii="Arial" w:hAnsi="Arial" w:cs="Arial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8737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Crédits demandes pour  </w:t>
            </w:r>
            <w:r w:rsidR="0087378B">
              <w:rPr>
                <w:rFonts w:ascii="Arial" w:hAnsi="Arial" w:cs="Arial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2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7A7787" w:rsidRDefault="006F6836" w:rsidP="00B6787A">
            <w:pPr>
              <w:ind w:hanging="426"/>
              <w:jc w:val="center"/>
              <w:rPr>
                <w:rFonts w:ascii="Arial" w:hAnsi="Arial" w:cs="Arial"/>
                <w:b/>
                <w:bCs/>
              </w:rPr>
            </w:pPr>
            <w:r w:rsidRPr="007A7787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6F6836" w:rsidRPr="00540962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540962">
        <w:trPr>
          <w:trHeight w:val="2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6836" w:rsidRPr="00886CCF">
        <w:trPr>
          <w:trHeight w:val="18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6836" w:rsidRPr="00052CC8" w:rsidRDefault="006F6836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:rsidR="006F6836" w:rsidRPr="00473DEA" w:rsidRDefault="006F6836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3DE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6836" w:rsidRPr="009B424D" w:rsidRDefault="006F6836" w:rsidP="00B6787A">
            <w:pPr>
              <w:jc w:val="center"/>
              <w:rPr>
                <w:rFonts w:ascii="Arial" w:hAnsi="Arial" w:cs="Arial"/>
                <w:lang w:val="en-GB"/>
              </w:rPr>
            </w:pPr>
            <w:r w:rsidRPr="009B424D">
              <w:rPr>
                <w:rFonts w:ascii="Arial" w:hAnsi="Arial" w:cs="Arial"/>
                <w:b/>
                <w:bCs/>
                <w:lang w:val="en-GB"/>
              </w:rPr>
              <w:t>R E M B O U R S E M E N T    D ES    F R A I S</w:t>
            </w:r>
          </w:p>
        </w:tc>
      </w:tr>
      <w:tr w:rsidR="006F6836" w:rsidRPr="00FB5A3F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9B424D" w:rsidRDefault="006F6836" w:rsidP="00B678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Arial" w:hAnsi="Arial" w:cs="Arial"/>
                <w:sz w:val="18"/>
                <w:szCs w:val="18"/>
              </w:rPr>
              <w:t>Frais de mission et de déplacement en Algérie et à l'étranger;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52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1. 2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Arial" w:hAnsi="Arial" w:cs="Arial"/>
                <w:sz w:val="18"/>
                <w:szCs w:val="18"/>
              </w:rPr>
              <w:t>Rencontres scientifiques: Frais d'organisation, d'hébergement,  de restauration et de transport;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18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540962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Honoraires des enquêteurs;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12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5409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Honoraires des guides;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12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72232F">
              <w:rPr>
                <w:rFonts w:ascii="Tahoma" w:hAnsi="Tahoma" w:cs="Tahoma"/>
                <w:sz w:val="18"/>
                <w:szCs w:val="18"/>
              </w:rPr>
              <w:t>Honoraire des experts et consultants</w:t>
            </w:r>
            <w:r w:rsidRPr="00FB5A3F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260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995A6C">
              <w:rPr>
                <w:rFonts w:ascii="Tahoma" w:hAnsi="Tahoma" w:cs="Tahoma"/>
                <w:sz w:val="18"/>
                <w:szCs w:val="18"/>
              </w:rPr>
              <w:t>Frais d'études, de travaux et de prestations réalisés pour le compte de l'entité.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540962">
        <w:trPr>
          <w:trHeight w:val="225"/>
        </w:trPr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F6836" w:rsidRPr="00886CCF">
        <w:trPr>
          <w:trHeight w:val="16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6836" w:rsidRPr="00AE4411" w:rsidRDefault="006F6836" w:rsidP="00B6787A">
            <w:pPr>
              <w:jc w:val="center"/>
              <w:rPr>
                <w:rFonts w:ascii="Calibri" w:hAnsi="Calibri" w:cs="Calibri"/>
                <w:lang w:val="en-GB"/>
              </w:rPr>
            </w:pPr>
            <w:r w:rsidRPr="00AE4411">
              <w:rPr>
                <w:rFonts w:ascii="Calibri" w:hAnsi="Calibri" w:cs="Calibri"/>
                <w:b/>
                <w:bCs/>
                <w:lang w:val="en-GB"/>
              </w:rPr>
              <w:t>M A T E R I E L   E T   M O B I L I E R</w:t>
            </w:r>
          </w:p>
        </w:tc>
      </w:tr>
      <w:tr w:rsidR="006F6836" w:rsidRPr="00FB5A3F">
        <w:trPr>
          <w:trHeight w:val="23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6836" w:rsidRPr="009B424D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2D575E">
              <w:rPr>
                <w:rFonts w:ascii="Tahoma" w:hAnsi="Tahoma" w:cs="Tahoma"/>
                <w:sz w:val="18"/>
                <w:szCs w:val="18"/>
              </w:rPr>
              <w:t>Matériels et instruments scientifiques et audiovisuels</w:t>
            </w:r>
            <w:r w:rsidRPr="00FB5A3F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33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0564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2D575E">
              <w:rPr>
                <w:rFonts w:ascii="Tahoma" w:hAnsi="Tahoma" w:cs="Tahoma"/>
                <w:sz w:val="18"/>
                <w:szCs w:val="18"/>
              </w:rPr>
              <w:t>Renouvellement du matériel informatique, achat accessoires, logiciels et consommables informatiques</w:t>
            </w:r>
            <w:r w:rsidRPr="00FB5A3F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3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Mobilier de laboratoire;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FB5A3F">
        <w:trPr>
          <w:trHeight w:val="178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5409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Entretien et réparation.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6F6836" w:rsidRPr="00540962">
        <w:trPr>
          <w:trHeight w:val="120"/>
        </w:trPr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F6836" w:rsidRPr="00886CCF">
        <w:trPr>
          <w:trHeight w:val="14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  <w:p w:rsidR="006F6836" w:rsidRPr="00540962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6836" w:rsidRPr="00AE4411" w:rsidRDefault="006F6836" w:rsidP="00B6787A">
            <w:pPr>
              <w:jc w:val="center"/>
              <w:rPr>
                <w:rFonts w:ascii="Calibri" w:hAnsi="Calibri" w:cs="Calibri"/>
                <w:lang w:val="en-GB"/>
              </w:rPr>
            </w:pPr>
            <w:r w:rsidRPr="00AE4411">
              <w:rPr>
                <w:rFonts w:ascii="Calibri" w:hAnsi="Calibri" w:cs="Calibri"/>
                <w:b/>
                <w:bCs/>
                <w:lang w:val="en-GB"/>
              </w:rPr>
              <w:t>F O U R N I T U R E S</w:t>
            </w:r>
          </w:p>
        </w:tc>
      </w:tr>
      <w:tr w:rsidR="006F6836" w:rsidRPr="00FB5A3F">
        <w:trPr>
          <w:trHeight w:val="1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F6836" w:rsidRPr="009B424D" w:rsidRDefault="006F6836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540962" w:rsidRDefault="006F6836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FB5A3F" w:rsidRDefault="006F6836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Produits chimiques;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6836" w:rsidRPr="00AE4411" w:rsidRDefault="006F6836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26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Produits consommables;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7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Composants électroniques, mécaniques et audio-visuels;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0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D402DF">
              <w:rPr>
                <w:rFonts w:ascii="Tahoma" w:hAnsi="Tahoma" w:cs="Tahoma"/>
                <w:sz w:val="18"/>
                <w:szCs w:val="18"/>
              </w:rPr>
              <w:t>Papeterie et fournitures de bureau</w:t>
            </w:r>
            <w:r w:rsidRPr="00FB5A3F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0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D402DF">
              <w:rPr>
                <w:rFonts w:ascii="Tahoma" w:hAnsi="Tahoma" w:cs="Tahoma"/>
                <w:sz w:val="18"/>
                <w:szCs w:val="18"/>
              </w:rPr>
              <w:t>Périodiques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06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D402DF">
              <w:rPr>
                <w:rFonts w:ascii="Tahoma" w:hAnsi="Tahoma" w:cs="Tahoma"/>
                <w:sz w:val="18"/>
                <w:szCs w:val="18"/>
              </w:rPr>
              <w:t>Documentation et Ouvrages de recherche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7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D402DF">
              <w:rPr>
                <w:rFonts w:ascii="Tahoma" w:hAnsi="Tahoma" w:cs="Tahoma"/>
                <w:sz w:val="18"/>
                <w:szCs w:val="18"/>
              </w:rPr>
              <w:t>Fournitures des besoins de laboratoires (animaux, plantes, etc...)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73"/>
        </w:trPr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A55D4" w:rsidRPr="00886CCF">
        <w:trPr>
          <w:trHeight w:val="35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:rsidR="00AA55D4" w:rsidRPr="00540962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A55D4" w:rsidRPr="00AE4411" w:rsidRDefault="00AA55D4" w:rsidP="00B6787A">
            <w:pPr>
              <w:jc w:val="center"/>
              <w:rPr>
                <w:rFonts w:ascii="Calibri" w:hAnsi="Calibri" w:cs="Calibri"/>
                <w:lang w:val="en-GB"/>
              </w:rPr>
            </w:pPr>
            <w:r w:rsidRPr="00AE4411">
              <w:rPr>
                <w:rFonts w:ascii="Calibri" w:hAnsi="Calibri" w:cs="Calibri"/>
                <w:b/>
                <w:bCs/>
                <w:lang w:val="en-GB"/>
              </w:rPr>
              <w:t>C H A R G E S   A N N E X E S</w:t>
            </w:r>
          </w:p>
        </w:tc>
      </w:tr>
      <w:tr w:rsidR="00AA55D4" w:rsidRPr="00FB5A3F">
        <w:trPr>
          <w:trHeight w:val="1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9B424D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4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Impression et édition;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7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409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Affranchissements postaux;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409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FB5A3F">
              <w:rPr>
                <w:rFonts w:ascii="Tahoma" w:hAnsi="Tahoma" w:cs="Tahoma"/>
                <w:sz w:val="18"/>
                <w:szCs w:val="18"/>
              </w:rPr>
              <w:t>Communications téléphoniques, Fax, Télex, Télégramme,   Internet;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409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8B285D">
              <w:rPr>
                <w:rFonts w:ascii="Tahoma" w:hAnsi="Tahoma" w:cs="Tahoma"/>
                <w:sz w:val="18"/>
                <w:szCs w:val="18"/>
              </w:rPr>
              <w:t>Autre frais (impôts et taxes, droits de douane, frais financiers, assurances, frais de stockage, et autres)</w:t>
            </w:r>
            <w:r w:rsidRPr="00FB5A3F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FB5A3F">
        <w:trPr>
          <w:trHeight w:val="1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5409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8B285D">
              <w:rPr>
                <w:rFonts w:ascii="Tahoma" w:hAnsi="Tahoma" w:cs="Tahoma"/>
                <w:sz w:val="18"/>
                <w:szCs w:val="18"/>
              </w:rPr>
              <w:t>Banque de données (acquisition et abonnement).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336"/>
        </w:trPr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AA55D4" w:rsidRPr="00886CCF">
        <w:trPr>
          <w:trHeight w:val="4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24D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1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5D4" w:rsidRPr="00AE4411" w:rsidRDefault="00AA55D4" w:rsidP="00B6787A">
            <w:pPr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  <w:r w:rsidRPr="00AE4411">
              <w:rPr>
                <w:rFonts w:ascii="Calibri" w:hAnsi="Calibri" w:cs="Calibri"/>
                <w:b/>
                <w:bCs/>
                <w:lang w:val="en-GB"/>
              </w:rPr>
              <w:t>P A R C   A U T O M O B I L E</w:t>
            </w: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9B424D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5409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Wingdings" w:hAnsi="Wingdings" w:cs="Wingdings"/>
                <w:sz w:val="20"/>
                <w:szCs w:val="20"/>
              </w:rPr>
            </w:pPr>
            <w:r w:rsidRPr="00540962">
              <w:rPr>
                <w:rFonts w:ascii="Wingdings" w:hAnsi="Wingdings" w:cs="Wingdings"/>
                <w:sz w:val="20"/>
                <w:szCs w:val="20"/>
              </w:rPr>
              <w:t></w:t>
            </w:r>
            <w:r w:rsidRPr="000E1593">
              <w:rPr>
                <w:rFonts w:ascii="Tahoma" w:hAnsi="Tahoma" w:cs="Tahoma"/>
                <w:sz w:val="18"/>
                <w:szCs w:val="18"/>
              </w:rPr>
              <w:t>Carburant et lubrifiants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9B424D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rPr>
                <w:rFonts w:ascii="Wingdings" w:hAnsi="Wingdings" w:cs="Wingdings"/>
                <w:sz w:val="20"/>
                <w:szCs w:val="20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0E1593">
              <w:rPr>
                <w:rFonts w:ascii="Tahoma" w:hAnsi="Tahoma" w:cs="Tahoma"/>
                <w:sz w:val="18"/>
                <w:szCs w:val="18"/>
              </w:rPr>
              <w:t>Location de véhicules pour les travaux de recherche sur terrain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330"/>
        </w:trPr>
        <w:tc>
          <w:tcPr>
            <w:tcW w:w="68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FB5A3F" w:rsidRDefault="00AA55D4" w:rsidP="00B6787A">
            <w:pPr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S / total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C64C28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E165B4">
        <w:trPr>
          <w:trHeight w:val="420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9B424D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14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A55D4" w:rsidRPr="00AE4411" w:rsidRDefault="00AA55D4" w:rsidP="00B6787A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E4411">
              <w:rPr>
                <w:rFonts w:ascii="Calibri" w:hAnsi="Calibri" w:cs="Calibri"/>
                <w:b/>
                <w:bCs/>
              </w:rPr>
              <w:t>FRAIS DE VALORISATION ET DE DEVELOPPEMENT TECHNOLOGIQUE</w:t>
            </w: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822F97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C3730E">
              <w:rPr>
                <w:rFonts w:ascii="Tahoma" w:hAnsi="Tahoma" w:cs="Tahoma"/>
                <w:sz w:val="18"/>
                <w:szCs w:val="18"/>
              </w:rPr>
              <w:t>Frais de Formation et d'accompagnement des porteurs de projets;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822F97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C3730E">
              <w:rPr>
                <w:rFonts w:ascii="Tahoma" w:hAnsi="Tahoma" w:cs="Tahoma"/>
                <w:sz w:val="18"/>
                <w:szCs w:val="18"/>
              </w:rPr>
              <w:t>Frais de propriété intellectuelle;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9B424D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650CDD">
              <w:rPr>
                <w:rFonts w:ascii="Tahoma" w:hAnsi="Tahoma" w:cs="Tahoma"/>
                <w:sz w:val="18"/>
                <w:szCs w:val="18"/>
              </w:rPr>
              <w:t>Frais de conception et de définition du projet à mettre en valeur;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822F97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650CDD">
              <w:rPr>
                <w:rFonts w:ascii="Tahoma" w:hAnsi="Tahoma" w:cs="Tahoma"/>
                <w:sz w:val="18"/>
                <w:szCs w:val="18"/>
              </w:rPr>
              <w:t>Frais d'évaluation et de faisabilité du projet valorisable, (Maturation = Plan d'affaire);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822F97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650CDD">
              <w:rPr>
                <w:rFonts w:ascii="Tahoma" w:hAnsi="Tahoma" w:cs="Tahoma"/>
                <w:sz w:val="18"/>
                <w:szCs w:val="18"/>
              </w:rPr>
              <w:t>Frais d'expérimentation et de développement des produits à mettre en valeur;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822F97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6.6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650CDD">
              <w:rPr>
                <w:rFonts w:ascii="Tahoma" w:hAnsi="Tahoma" w:cs="Tahoma"/>
                <w:sz w:val="18"/>
                <w:szCs w:val="18"/>
              </w:rPr>
              <w:t>Frais d'incubation;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9B424D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650CDD">
              <w:rPr>
                <w:rFonts w:ascii="Tahoma" w:hAnsi="Tahoma" w:cs="Tahoma"/>
                <w:sz w:val="18"/>
                <w:szCs w:val="18"/>
              </w:rPr>
              <w:t>Frais de service à l'innovation;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>
        <w:trPr>
          <w:trHeight w:val="13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822F97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Default="00AA55D4" w:rsidP="00B67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5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FB5A3F" w:rsidRDefault="00AA55D4" w:rsidP="00B6787A">
            <w:pPr>
              <w:rPr>
                <w:rFonts w:ascii="Wingdings" w:hAnsi="Wingdings" w:cs="Wingdings"/>
                <w:sz w:val="18"/>
                <w:szCs w:val="18"/>
              </w:rPr>
            </w:pPr>
            <w:r w:rsidRPr="00FB5A3F">
              <w:rPr>
                <w:rFonts w:ascii="Wingdings" w:hAnsi="Wingdings" w:cs="Wingdings"/>
                <w:sz w:val="18"/>
                <w:szCs w:val="18"/>
              </w:rPr>
              <w:t></w:t>
            </w:r>
            <w:r w:rsidRPr="00650CDD">
              <w:rPr>
                <w:rFonts w:ascii="Tahoma" w:hAnsi="Tahoma" w:cs="Tahoma"/>
                <w:sz w:val="18"/>
                <w:szCs w:val="18"/>
              </w:rPr>
              <w:t>Frais de conception et de réalisation de prototypes, maquettes, présérie, installation pilotes et démonstrations.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</w:tr>
      <w:tr w:rsidR="00AA55D4" w:rsidRPr="00540962" w:rsidTr="00BA0EE9">
        <w:trPr>
          <w:trHeight w:val="378"/>
        </w:trPr>
        <w:tc>
          <w:tcPr>
            <w:tcW w:w="686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FB5A3F" w:rsidRDefault="00AA55D4" w:rsidP="00B6787A">
            <w:pPr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 / total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546F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5D4" w:rsidRPr="00C64C28" w:rsidRDefault="00AA55D4" w:rsidP="00546FB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C64C28" w:rsidRDefault="00AA55D4" w:rsidP="00546FB5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C64C28" w:rsidRDefault="00AA55D4" w:rsidP="00546FB5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A55D4" w:rsidRPr="00540962" w:rsidTr="00BA0EE9">
        <w:trPr>
          <w:trHeight w:val="420"/>
        </w:trPr>
        <w:tc>
          <w:tcPr>
            <w:tcW w:w="6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540962" w:rsidRDefault="00AA55D4" w:rsidP="00B6787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0962">
              <w:rPr>
                <w:rFonts w:ascii="Arial" w:hAnsi="Arial" w:cs="Arial"/>
                <w:b/>
                <w:bCs/>
                <w:sz w:val="20"/>
                <w:szCs w:val="20"/>
              </w:rPr>
              <w:t>TOTAL FONCTIONNEMENT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D4" w:rsidRPr="00AE4411" w:rsidRDefault="00AA55D4" w:rsidP="00B6787A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55D4" w:rsidRPr="00BA0EE9" w:rsidRDefault="00AA55D4" w:rsidP="00BA0EE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D4" w:rsidRPr="00BA0EE9" w:rsidRDefault="00AA55D4" w:rsidP="00825CC9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5D4" w:rsidRPr="00BA0EE9" w:rsidRDefault="00AA55D4" w:rsidP="00BA0EE9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6F6836" w:rsidRDefault="006F6836" w:rsidP="002F0B24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b/>
          <w:bCs/>
          <w:shadow/>
          <w:sz w:val="30"/>
          <w:szCs w:val="30"/>
          <w:lang w:eastAsia="ar-SA"/>
        </w:rPr>
      </w:pPr>
      <w:r>
        <w:rPr>
          <w:rFonts w:ascii="Baskerville Old Face" w:hAnsi="Baskerville Old Face" w:cs="Baskerville Old Face"/>
          <w:b/>
          <w:bCs/>
          <w:shadow/>
          <w:sz w:val="30"/>
          <w:szCs w:val="30"/>
          <w:lang w:eastAsia="ar-SA"/>
        </w:rPr>
        <w:t>D. Equipements existants au laboratoire.</w:t>
      </w:r>
    </w:p>
    <w:p w:rsidR="005D049A" w:rsidRDefault="005D049A" w:rsidP="005D049A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b/>
          <w:bCs/>
          <w:shadow/>
          <w:sz w:val="30"/>
          <w:szCs w:val="30"/>
          <w:lang w:eastAsia="ar-SA"/>
        </w:rPr>
      </w:pPr>
    </w:p>
    <w:p w:rsidR="00B83065" w:rsidRDefault="00B83065" w:rsidP="00D06C65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b/>
          <w:bCs/>
          <w:shadow/>
          <w:sz w:val="30"/>
          <w:szCs w:val="30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953"/>
        <w:gridCol w:w="1843"/>
        <w:gridCol w:w="2977"/>
        <w:gridCol w:w="1701"/>
        <w:gridCol w:w="2271"/>
      </w:tblGrid>
      <w:tr w:rsidR="006F6836" w:rsidRPr="00BC1F3A" w:rsidTr="00B83065">
        <w:tc>
          <w:tcPr>
            <w:tcW w:w="640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N°</w:t>
            </w:r>
          </w:p>
        </w:tc>
        <w:tc>
          <w:tcPr>
            <w:tcW w:w="5953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Marque de L’équipement et  Principales caractéristiques techniques</w:t>
            </w:r>
          </w:p>
        </w:tc>
        <w:tc>
          <w:tcPr>
            <w:tcW w:w="1843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Date d’acquisition</w:t>
            </w:r>
          </w:p>
        </w:tc>
        <w:tc>
          <w:tcPr>
            <w:tcW w:w="2977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  <w:t>Etat de l’équipement</w:t>
            </w:r>
          </w:p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  <w:t>(fonctionnel, en panne, réparable ou non)</w:t>
            </w:r>
          </w:p>
        </w:tc>
        <w:tc>
          <w:tcPr>
            <w:tcW w:w="1701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  <w:t>Taux d’utilisation</w:t>
            </w:r>
          </w:p>
        </w:tc>
        <w:tc>
          <w:tcPr>
            <w:tcW w:w="2271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Coût d’acquisition en DA</w:t>
            </w:r>
          </w:p>
        </w:tc>
      </w:tr>
      <w:tr w:rsidR="009C1C80" w:rsidRPr="00BC1F3A" w:rsidTr="00B83065">
        <w:trPr>
          <w:trHeight w:val="5660"/>
        </w:trPr>
        <w:tc>
          <w:tcPr>
            <w:tcW w:w="640" w:type="dxa"/>
            <w:textDirection w:val="btLr"/>
          </w:tcPr>
          <w:p w:rsidR="009C1C80" w:rsidRPr="00BC1F3A" w:rsidRDefault="009C1C80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5953" w:type="dxa"/>
          </w:tcPr>
          <w:p w:rsidR="00852BB7" w:rsidRDefault="00852BB7" w:rsidP="00C47537">
            <w:pPr>
              <w:autoSpaceDE w:val="0"/>
              <w:autoSpaceDN w:val="0"/>
              <w:adjustRightInd w:val="0"/>
            </w:pPr>
          </w:p>
          <w:p w:rsidR="009C1C80" w:rsidRPr="00B83065" w:rsidRDefault="009C1C80" w:rsidP="004572A6">
            <w:pPr>
              <w:pStyle w:val="Style2"/>
              <w:rPr>
                <w:rFonts w:ascii="Times New Roman" w:hAnsi="Times New Roman" w:cs="Times New Roman"/>
                <w:lang w:eastAsia="fr-FR"/>
              </w:rPr>
            </w:pPr>
          </w:p>
        </w:tc>
        <w:tc>
          <w:tcPr>
            <w:tcW w:w="1843" w:type="dxa"/>
          </w:tcPr>
          <w:p w:rsidR="009C1C80" w:rsidRPr="00BC1F3A" w:rsidRDefault="009C1C80" w:rsidP="00C47537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977" w:type="dxa"/>
          </w:tcPr>
          <w:p w:rsidR="009C1C80" w:rsidRPr="00BC1F3A" w:rsidRDefault="009C1C80" w:rsidP="00A03A02">
            <w:pPr>
              <w:tabs>
                <w:tab w:val="left" w:pos="420"/>
              </w:tabs>
              <w:suppressAutoHyphens/>
              <w:jc w:val="center"/>
              <w:rPr>
                <w:rFonts w:ascii="Baskerville Old Face" w:hAnsi="Baskerville Old Face" w:cs="Tahoma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1701" w:type="dxa"/>
          </w:tcPr>
          <w:p w:rsidR="009C1C80" w:rsidRPr="00BC1F3A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2271" w:type="dxa"/>
          </w:tcPr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  <w:p w:rsidR="009C1C80" w:rsidRPr="00BC1F3A" w:rsidRDefault="009C1C80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</w:tr>
    </w:tbl>
    <w:p w:rsidR="006F6836" w:rsidRDefault="006F6836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b/>
          <w:bCs/>
          <w:shadow/>
          <w:color w:val="FF6600"/>
          <w:sz w:val="30"/>
          <w:szCs w:val="30"/>
          <w:lang w:eastAsia="ar-SA"/>
        </w:rPr>
      </w:pPr>
    </w:p>
    <w:p w:rsidR="00310DD6" w:rsidRDefault="00310DD6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b/>
          <w:bCs/>
          <w:shadow/>
          <w:color w:val="FF6600"/>
          <w:sz w:val="30"/>
          <w:szCs w:val="30"/>
          <w:lang w:eastAsia="ar-SA"/>
        </w:rPr>
      </w:pPr>
    </w:p>
    <w:p w:rsidR="006F6836" w:rsidRPr="001C475E" w:rsidRDefault="006F6836" w:rsidP="000564C3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b/>
          <w:bCs/>
          <w:shadow/>
          <w:color w:val="FF6600"/>
          <w:sz w:val="30"/>
          <w:szCs w:val="30"/>
          <w:lang w:eastAsia="ar-SA"/>
        </w:rPr>
      </w:pPr>
      <w:r>
        <w:rPr>
          <w:rFonts w:ascii="Baskerville Old Face" w:hAnsi="Baskerville Old Face" w:cs="Baskerville Old Face"/>
          <w:b/>
          <w:bCs/>
          <w:shadow/>
          <w:color w:val="FF6600"/>
          <w:sz w:val="30"/>
          <w:szCs w:val="30"/>
          <w:lang w:eastAsia="ar-SA"/>
        </w:rPr>
        <w:lastRenderedPageBreak/>
        <w:t>E</w:t>
      </w:r>
      <w:r w:rsidRPr="001C475E">
        <w:rPr>
          <w:rFonts w:ascii="Baskerville Old Face" w:hAnsi="Baskerville Old Face" w:cs="Baskerville Old Face"/>
          <w:b/>
          <w:bCs/>
          <w:shadow/>
          <w:color w:val="FF6600"/>
          <w:sz w:val="30"/>
          <w:szCs w:val="30"/>
          <w:lang w:eastAsia="ar-SA"/>
        </w:rPr>
        <w:t>- Complément des équipements et accessoires scientifiques et/ ou informatiques à acquérir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74"/>
        <w:gridCol w:w="1446"/>
        <w:gridCol w:w="3960"/>
        <w:gridCol w:w="2520"/>
      </w:tblGrid>
      <w:tr w:rsidR="006F6836" w:rsidRPr="00BC1F3A" w:rsidTr="00857ED6">
        <w:tc>
          <w:tcPr>
            <w:tcW w:w="828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Désignation de L’équipement et Principales caractéristiques techniques</w:t>
            </w:r>
          </w:p>
        </w:tc>
        <w:tc>
          <w:tcPr>
            <w:tcW w:w="1446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Nombre</w:t>
            </w:r>
          </w:p>
        </w:tc>
        <w:tc>
          <w:tcPr>
            <w:tcW w:w="3960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color w:val="FF0000"/>
                <w:sz w:val="30"/>
                <w:szCs w:val="30"/>
                <w:lang w:eastAsia="ar-SA"/>
              </w:rPr>
              <w:t>Destiné à réaliser</w:t>
            </w:r>
          </w:p>
        </w:tc>
        <w:tc>
          <w:tcPr>
            <w:tcW w:w="2520" w:type="dxa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Baskerville Old Face" w:hAnsi="Baskerville Old Face" w:cs="Baskerville Old Face"/>
                <w:shadow/>
                <w:sz w:val="30"/>
                <w:szCs w:val="30"/>
                <w:lang w:eastAsia="ar-SA"/>
              </w:rPr>
            </w:pPr>
            <w:r w:rsidRPr="00BC1F3A"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 xml:space="preserve">Coût estimé en DA </w:t>
            </w:r>
            <w:r w:rsidRPr="00BC1F3A">
              <w:rPr>
                <w:rFonts w:ascii="Baskerville Old Face" w:hAnsi="Baskerville Old Face" w:cs="Baskerville Old Face"/>
                <w:shadow/>
                <w:sz w:val="30"/>
                <w:szCs w:val="30"/>
                <w:lang w:eastAsia="ar-SA"/>
              </w:rPr>
              <w:t>*</w:t>
            </w:r>
          </w:p>
        </w:tc>
      </w:tr>
      <w:tr w:rsidR="00B222B2" w:rsidRPr="00BC1F3A" w:rsidTr="00857ED6">
        <w:trPr>
          <w:trHeight w:val="860"/>
        </w:trPr>
        <w:tc>
          <w:tcPr>
            <w:tcW w:w="828" w:type="dxa"/>
            <w:vMerge w:val="restart"/>
            <w:textDirection w:val="btLr"/>
          </w:tcPr>
          <w:p w:rsidR="00B222B2" w:rsidRPr="00BC1F3A" w:rsidRDefault="001F6F85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 xml:space="preserve">Année </w:t>
            </w:r>
          </w:p>
        </w:tc>
        <w:tc>
          <w:tcPr>
            <w:tcW w:w="6474" w:type="dxa"/>
          </w:tcPr>
          <w:p w:rsidR="00B222B2" w:rsidRPr="003D4BF1" w:rsidRDefault="00B222B2" w:rsidP="0010373A">
            <w:pPr>
              <w:pStyle w:val="Style1"/>
            </w:pPr>
          </w:p>
        </w:tc>
        <w:tc>
          <w:tcPr>
            <w:tcW w:w="1446" w:type="dxa"/>
          </w:tcPr>
          <w:p w:rsidR="00B222B2" w:rsidRPr="00433CF5" w:rsidRDefault="00B222B2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B222B2" w:rsidRPr="003D4BF1" w:rsidRDefault="00B222B2" w:rsidP="004572A6">
            <w:pPr>
              <w:pStyle w:val="Style2"/>
            </w:pPr>
          </w:p>
        </w:tc>
        <w:tc>
          <w:tcPr>
            <w:tcW w:w="2520" w:type="dxa"/>
          </w:tcPr>
          <w:p w:rsidR="00B222B2" w:rsidRPr="00825F1C" w:rsidRDefault="00B222B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B222B2" w:rsidRPr="00BC1F3A" w:rsidTr="00857ED6">
        <w:trPr>
          <w:trHeight w:val="598"/>
        </w:trPr>
        <w:tc>
          <w:tcPr>
            <w:tcW w:w="828" w:type="dxa"/>
            <w:vMerge/>
            <w:textDirection w:val="btLr"/>
          </w:tcPr>
          <w:p w:rsidR="00B222B2" w:rsidRDefault="00B222B2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B222B2" w:rsidRPr="003D4BF1" w:rsidRDefault="00B222B2" w:rsidP="0010373A">
            <w:pPr>
              <w:pStyle w:val="Style1"/>
            </w:pPr>
          </w:p>
        </w:tc>
        <w:tc>
          <w:tcPr>
            <w:tcW w:w="1446" w:type="dxa"/>
          </w:tcPr>
          <w:p w:rsidR="00B222B2" w:rsidRPr="00433CF5" w:rsidRDefault="00B222B2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B222B2" w:rsidRPr="003D4BF1" w:rsidRDefault="00B222B2" w:rsidP="004572A6">
            <w:pPr>
              <w:pStyle w:val="Style2"/>
            </w:pPr>
          </w:p>
        </w:tc>
        <w:tc>
          <w:tcPr>
            <w:tcW w:w="2520" w:type="dxa"/>
          </w:tcPr>
          <w:p w:rsidR="00B222B2" w:rsidRPr="00825F1C" w:rsidRDefault="00B222B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B222B2" w:rsidRPr="00BC1F3A" w:rsidTr="00857ED6">
        <w:trPr>
          <w:trHeight w:val="151"/>
        </w:trPr>
        <w:tc>
          <w:tcPr>
            <w:tcW w:w="828" w:type="dxa"/>
            <w:vMerge/>
            <w:textDirection w:val="btLr"/>
          </w:tcPr>
          <w:p w:rsidR="00B222B2" w:rsidRDefault="00B222B2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7B30E2" w:rsidRPr="003D4BF1" w:rsidRDefault="007B30E2" w:rsidP="007B30E2">
            <w:pPr>
              <w:pStyle w:val="Style1"/>
            </w:pPr>
          </w:p>
        </w:tc>
        <w:tc>
          <w:tcPr>
            <w:tcW w:w="1446" w:type="dxa"/>
          </w:tcPr>
          <w:p w:rsidR="007B30E2" w:rsidRPr="00433CF5" w:rsidRDefault="007B30E2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B222B2" w:rsidRPr="003D4BF1" w:rsidRDefault="00B222B2" w:rsidP="00AC1795">
            <w:pPr>
              <w:pStyle w:val="Style2"/>
            </w:pPr>
          </w:p>
        </w:tc>
        <w:tc>
          <w:tcPr>
            <w:tcW w:w="2520" w:type="dxa"/>
          </w:tcPr>
          <w:p w:rsidR="00B222B2" w:rsidRPr="00825F1C" w:rsidRDefault="00B222B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7B30E2" w:rsidRPr="00BC1F3A" w:rsidTr="00857ED6">
        <w:trPr>
          <w:trHeight w:val="151"/>
        </w:trPr>
        <w:tc>
          <w:tcPr>
            <w:tcW w:w="828" w:type="dxa"/>
            <w:vMerge/>
            <w:textDirection w:val="btLr"/>
          </w:tcPr>
          <w:p w:rsidR="007B30E2" w:rsidRDefault="007B30E2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7B30E2" w:rsidRPr="003D4BF1" w:rsidRDefault="007B30E2" w:rsidP="0010373A">
            <w:pPr>
              <w:pStyle w:val="Style1"/>
            </w:pPr>
          </w:p>
        </w:tc>
        <w:tc>
          <w:tcPr>
            <w:tcW w:w="1446" w:type="dxa"/>
          </w:tcPr>
          <w:p w:rsidR="007B30E2" w:rsidRPr="00433CF5" w:rsidRDefault="007B30E2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7B30E2" w:rsidRPr="003D4BF1" w:rsidRDefault="007B30E2" w:rsidP="004572A6">
            <w:pPr>
              <w:pStyle w:val="Style2"/>
              <w:rPr>
                <w:bCs/>
              </w:rPr>
            </w:pPr>
          </w:p>
        </w:tc>
        <w:tc>
          <w:tcPr>
            <w:tcW w:w="2520" w:type="dxa"/>
          </w:tcPr>
          <w:p w:rsidR="007B30E2" w:rsidRPr="00825F1C" w:rsidRDefault="007B30E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B222B2" w:rsidRPr="00BC1F3A" w:rsidTr="00825F1C">
        <w:trPr>
          <w:trHeight w:val="1682"/>
        </w:trPr>
        <w:tc>
          <w:tcPr>
            <w:tcW w:w="828" w:type="dxa"/>
            <w:vMerge/>
            <w:textDirection w:val="btLr"/>
          </w:tcPr>
          <w:p w:rsidR="00B222B2" w:rsidRDefault="00B222B2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B222B2" w:rsidRPr="003D4BF1" w:rsidRDefault="00B222B2" w:rsidP="0010373A">
            <w:pPr>
              <w:pStyle w:val="Style1"/>
            </w:pPr>
          </w:p>
        </w:tc>
        <w:tc>
          <w:tcPr>
            <w:tcW w:w="1446" w:type="dxa"/>
          </w:tcPr>
          <w:p w:rsidR="00B222B2" w:rsidRPr="00433CF5" w:rsidRDefault="00B222B2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B222B2" w:rsidRPr="003D4BF1" w:rsidRDefault="00B222B2" w:rsidP="004572A6">
            <w:pPr>
              <w:pStyle w:val="Style2"/>
            </w:pPr>
          </w:p>
        </w:tc>
        <w:tc>
          <w:tcPr>
            <w:tcW w:w="2520" w:type="dxa"/>
          </w:tcPr>
          <w:p w:rsidR="00B222B2" w:rsidRPr="00825F1C" w:rsidRDefault="00B222B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B222B2" w:rsidRPr="00BC1F3A" w:rsidTr="0061222A">
        <w:trPr>
          <w:trHeight w:val="651"/>
        </w:trPr>
        <w:tc>
          <w:tcPr>
            <w:tcW w:w="828" w:type="dxa"/>
            <w:vMerge/>
            <w:textDirection w:val="btLr"/>
          </w:tcPr>
          <w:p w:rsidR="00B222B2" w:rsidRDefault="00B222B2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B222B2" w:rsidRPr="003D4BF1" w:rsidRDefault="00B222B2" w:rsidP="0010373A">
            <w:pPr>
              <w:pStyle w:val="Style1"/>
              <w:rPr>
                <w:szCs w:val="30"/>
              </w:rPr>
            </w:pPr>
          </w:p>
        </w:tc>
        <w:tc>
          <w:tcPr>
            <w:tcW w:w="1446" w:type="dxa"/>
          </w:tcPr>
          <w:p w:rsidR="00B222B2" w:rsidRPr="00433CF5" w:rsidRDefault="00B222B2" w:rsidP="00433CF5">
            <w:pPr>
              <w:jc w:val="center"/>
              <w:rPr>
                <w:b/>
                <w:sz w:val="30"/>
                <w:szCs w:val="30"/>
                <w:lang w:eastAsia="ar-SA"/>
              </w:rPr>
            </w:pPr>
          </w:p>
        </w:tc>
        <w:tc>
          <w:tcPr>
            <w:tcW w:w="3960" w:type="dxa"/>
          </w:tcPr>
          <w:p w:rsidR="00B222B2" w:rsidRPr="003D4BF1" w:rsidRDefault="00B222B2" w:rsidP="004572A6">
            <w:pPr>
              <w:pStyle w:val="Style2"/>
            </w:pPr>
          </w:p>
        </w:tc>
        <w:tc>
          <w:tcPr>
            <w:tcW w:w="2520" w:type="dxa"/>
          </w:tcPr>
          <w:p w:rsidR="00B222B2" w:rsidRPr="00825F1C" w:rsidRDefault="00B222B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B222B2" w:rsidRPr="00BC1F3A" w:rsidTr="00857ED6">
        <w:trPr>
          <w:trHeight w:val="294"/>
        </w:trPr>
        <w:tc>
          <w:tcPr>
            <w:tcW w:w="828" w:type="dxa"/>
            <w:vMerge/>
            <w:textDirection w:val="btLr"/>
          </w:tcPr>
          <w:p w:rsidR="00B222B2" w:rsidRDefault="00B222B2" w:rsidP="006B57E0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B222B2" w:rsidRPr="003D4BF1" w:rsidRDefault="00B222B2" w:rsidP="0010373A">
            <w:pPr>
              <w:pStyle w:val="Style1"/>
              <w:rPr>
                <w:szCs w:val="22"/>
              </w:rPr>
            </w:pPr>
          </w:p>
        </w:tc>
        <w:tc>
          <w:tcPr>
            <w:tcW w:w="1446" w:type="dxa"/>
          </w:tcPr>
          <w:p w:rsidR="0058605D" w:rsidRPr="00433CF5" w:rsidRDefault="0058605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783DCD" w:rsidRPr="003D4BF1" w:rsidRDefault="00783DCD" w:rsidP="004572A6">
            <w:pPr>
              <w:pStyle w:val="Style2"/>
            </w:pPr>
          </w:p>
        </w:tc>
        <w:tc>
          <w:tcPr>
            <w:tcW w:w="2520" w:type="dxa"/>
          </w:tcPr>
          <w:p w:rsidR="00B222B2" w:rsidRPr="00825F1C" w:rsidRDefault="00B222B2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4D6BCD" w:rsidRPr="00A62E3C" w:rsidTr="00857ED6">
        <w:trPr>
          <w:trHeight w:val="1178"/>
        </w:trPr>
        <w:tc>
          <w:tcPr>
            <w:tcW w:w="828" w:type="dxa"/>
            <w:vMerge w:val="restart"/>
            <w:textDirection w:val="btLr"/>
          </w:tcPr>
          <w:p w:rsidR="004D6BCD" w:rsidRPr="00BC1F3A" w:rsidRDefault="001F6F85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 xml:space="preserve">Année </w:t>
            </w:r>
          </w:p>
        </w:tc>
        <w:tc>
          <w:tcPr>
            <w:tcW w:w="6474" w:type="dxa"/>
          </w:tcPr>
          <w:p w:rsidR="004D6BCD" w:rsidRPr="003D4BF1" w:rsidRDefault="004D6BCD" w:rsidP="0010373A">
            <w:pPr>
              <w:pStyle w:val="Style1"/>
            </w:pPr>
          </w:p>
        </w:tc>
        <w:tc>
          <w:tcPr>
            <w:tcW w:w="1446" w:type="dxa"/>
          </w:tcPr>
          <w:p w:rsidR="004D6BCD" w:rsidRPr="00433CF5" w:rsidRDefault="004D6BC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4D6BCD" w:rsidRPr="003D4BF1" w:rsidRDefault="004D6BCD" w:rsidP="004572A6">
            <w:pPr>
              <w:pStyle w:val="Style2"/>
            </w:pPr>
          </w:p>
        </w:tc>
        <w:tc>
          <w:tcPr>
            <w:tcW w:w="2520" w:type="dxa"/>
          </w:tcPr>
          <w:p w:rsidR="004D6BCD" w:rsidRPr="00825F1C" w:rsidRDefault="004D6BC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D0253D" w:rsidRPr="00A62E3C" w:rsidTr="00857ED6">
        <w:trPr>
          <w:trHeight w:val="1178"/>
        </w:trPr>
        <w:tc>
          <w:tcPr>
            <w:tcW w:w="828" w:type="dxa"/>
            <w:vMerge/>
            <w:textDirection w:val="btLr"/>
          </w:tcPr>
          <w:p w:rsidR="00D0253D" w:rsidRDefault="00D0253D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D0253D" w:rsidRPr="003D4BF1" w:rsidRDefault="00D0253D" w:rsidP="0010373A">
            <w:pPr>
              <w:pStyle w:val="Style1"/>
            </w:pPr>
          </w:p>
        </w:tc>
        <w:tc>
          <w:tcPr>
            <w:tcW w:w="1446" w:type="dxa"/>
          </w:tcPr>
          <w:p w:rsidR="00D0253D" w:rsidRPr="00433CF5" w:rsidRDefault="00D0253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D0253D" w:rsidRPr="003D4BF1" w:rsidRDefault="00D0253D" w:rsidP="004572A6">
            <w:pPr>
              <w:pStyle w:val="Style2"/>
            </w:pPr>
          </w:p>
        </w:tc>
        <w:tc>
          <w:tcPr>
            <w:tcW w:w="2520" w:type="dxa"/>
          </w:tcPr>
          <w:p w:rsidR="00D0253D" w:rsidRPr="00825F1C" w:rsidRDefault="00D0253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D0253D" w:rsidRPr="00A62E3C" w:rsidTr="00857ED6">
        <w:trPr>
          <w:trHeight w:val="1178"/>
        </w:trPr>
        <w:tc>
          <w:tcPr>
            <w:tcW w:w="828" w:type="dxa"/>
            <w:vMerge/>
            <w:textDirection w:val="btLr"/>
          </w:tcPr>
          <w:p w:rsidR="00D0253D" w:rsidRDefault="00D0253D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D0253D" w:rsidRDefault="00D0253D" w:rsidP="0010373A">
            <w:pPr>
              <w:pStyle w:val="Style1"/>
            </w:pPr>
          </w:p>
        </w:tc>
        <w:tc>
          <w:tcPr>
            <w:tcW w:w="1446" w:type="dxa"/>
          </w:tcPr>
          <w:p w:rsidR="00D0253D" w:rsidRDefault="00D0253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D0253D" w:rsidRDefault="00D0253D" w:rsidP="004572A6">
            <w:pPr>
              <w:pStyle w:val="Style2"/>
            </w:pPr>
          </w:p>
        </w:tc>
        <w:tc>
          <w:tcPr>
            <w:tcW w:w="2520" w:type="dxa"/>
          </w:tcPr>
          <w:p w:rsidR="00D0253D" w:rsidRDefault="00D0253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4D6BCD" w:rsidRPr="00A62E3C" w:rsidTr="00A62396">
        <w:trPr>
          <w:trHeight w:val="205"/>
        </w:trPr>
        <w:tc>
          <w:tcPr>
            <w:tcW w:w="828" w:type="dxa"/>
            <w:vMerge/>
            <w:textDirection w:val="btLr"/>
          </w:tcPr>
          <w:p w:rsidR="004D6BCD" w:rsidRDefault="004D6BCD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  <w:shd w:val="clear" w:color="auto" w:fill="auto"/>
          </w:tcPr>
          <w:p w:rsidR="004D6BCD" w:rsidRPr="003D4BF1" w:rsidRDefault="004D6BCD" w:rsidP="0010373A">
            <w:pPr>
              <w:pStyle w:val="Style1"/>
            </w:pPr>
          </w:p>
        </w:tc>
        <w:tc>
          <w:tcPr>
            <w:tcW w:w="1446" w:type="dxa"/>
          </w:tcPr>
          <w:p w:rsidR="0092190C" w:rsidRPr="00433CF5" w:rsidRDefault="0092190C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4D6BCD" w:rsidRPr="003D4BF1" w:rsidRDefault="004D6BCD" w:rsidP="004572A6">
            <w:pPr>
              <w:pStyle w:val="Style2"/>
            </w:pPr>
          </w:p>
        </w:tc>
        <w:tc>
          <w:tcPr>
            <w:tcW w:w="2520" w:type="dxa"/>
          </w:tcPr>
          <w:p w:rsidR="004D6BCD" w:rsidRPr="00825F1C" w:rsidRDefault="004D6BC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4D6BCD" w:rsidRPr="00A62E3C" w:rsidTr="004D6BCD">
        <w:trPr>
          <w:trHeight w:val="1010"/>
        </w:trPr>
        <w:tc>
          <w:tcPr>
            <w:tcW w:w="828" w:type="dxa"/>
            <w:vMerge/>
            <w:textDirection w:val="btLr"/>
          </w:tcPr>
          <w:p w:rsidR="004D6BCD" w:rsidRDefault="004D6BCD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</w:tcPr>
          <w:p w:rsidR="004D6BCD" w:rsidRPr="003D4BF1" w:rsidRDefault="004D6BCD" w:rsidP="0010373A">
            <w:pPr>
              <w:pStyle w:val="Style1"/>
            </w:pPr>
          </w:p>
        </w:tc>
        <w:tc>
          <w:tcPr>
            <w:tcW w:w="1446" w:type="dxa"/>
          </w:tcPr>
          <w:p w:rsidR="004D6BCD" w:rsidRPr="00433CF5" w:rsidRDefault="004D6BC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4D6BCD" w:rsidRPr="003D4BF1" w:rsidRDefault="004D6BCD" w:rsidP="004572A6">
            <w:pPr>
              <w:pStyle w:val="Style2"/>
            </w:pPr>
          </w:p>
        </w:tc>
        <w:tc>
          <w:tcPr>
            <w:tcW w:w="2520" w:type="dxa"/>
          </w:tcPr>
          <w:p w:rsidR="004D6BCD" w:rsidRPr="00825F1C" w:rsidRDefault="004D6BC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4D6BCD" w:rsidRPr="00BC1F3A" w:rsidTr="00857ED6">
        <w:trPr>
          <w:trHeight w:val="486"/>
        </w:trPr>
        <w:tc>
          <w:tcPr>
            <w:tcW w:w="828" w:type="dxa"/>
            <w:vMerge w:val="restart"/>
            <w:textDirection w:val="btLr"/>
          </w:tcPr>
          <w:p w:rsidR="004D6BCD" w:rsidRPr="00BC1F3A" w:rsidRDefault="001F6F85" w:rsidP="00AF3790">
            <w:pPr>
              <w:tabs>
                <w:tab w:val="left" w:pos="420"/>
              </w:tabs>
              <w:suppressAutoHyphens/>
              <w:spacing w:before="120"/>
              <w:ind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 xml:space="preserve">Année </w:t>
            </w:r>
          </w:p>
        </w:tc>
        <w:tc>
          <w:tcPr>
            <w:tcW w:w="6474" w:type="dxa"/>
          </w:tcPr>
          <w:p w:rsidR="004D6BCD" w:rsidRPr="003D4BF1" w:rsidRDefault="004D6BCD" w:rsidP="0010373A">
            <w:pPr>
              <w:pStyle w:val="Style1"/>
            </w:pPr>
          </w:p>
        </w:tc>
        <w:tc>
          <w:tcPr>
            <w:tcW w:w="1446" w:type="dxa"/>
          </w:tcPr>
          <w:p w:rsidR="004D6BCD" w:rsidRPr="00433CF5" w:rsidRDefault="004D6BC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4D6BCD" w:rsidRPr="003D4BF1" w:rsidRDefault="004D6BCD" w:rsidP="004572A6">
            <w:pPr>
              <w:pStyle w:val="Style2"/>
              <w:rPr>
                <w:b/>
                <w:bCs/>
              </w:rPr>
            </w:pPr>
          </w:p>
        </w:tc>
        <w:tc>
          <w:tcPr>
            <w:tcW w:w="2520" w:type="dxa"/>
          </w:tcPr>
          <w:p w:rsidR="004D6BCD" w:rsidRPr="00825F1C" w:rsidRDefault="004D6BC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4D6BCD" w:rsidRPr="00BC1F3A" w:rsidTr="00AF3790">
        <w:trPr>
          <w:trHeight w:val="1170"/>
        </w:trPr>
        <w:tc>
          <w:tcPr>
            <w:tcW w:w="828" w:type="dxa"/>
            <w:vMerge/>
            <w:textDirection w:val="btLr"/>
          </w:tcPr>
          <w:p w:rsidR="004D6BCD" w:rsidRDefault="004D6BCD" w:rsidP="00BC1F3A">
            <w:pPr>
              <w:tabs>
                <w:tab w:val="left" w:pos="420"/>
              </w:tabs>
              <w:suppressAutoHyphens/>
              <w:spacing w:before="120"/>
              <w:ind w:left="113" w:right="113"/>
              <w:jc w:val="center"/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</w:p>
        </w:tc>
        <w:tc>
          <w:tcPr>
            <w:tcW w:w="6474" w:type="dxa"/>
            <w:vAlign w:val="center"/>
          </w:tcPr>
          <w:p w:rsidR="004D6BCD" w:rsidRPr="009779E4" w:rsidRDefault="004D6BCD" w:rsidP="009779E4">
            <w:pPr>
              <w:pStyle w:val="Style1"/>
            </w:pPr>
          </w:p>
        </w:tc>
        <w:tc>
          <w:tcPr>
            <w:tcW w:w="1446" w:type="dxa"/>
          </w:tcPr>
          <w:p w:rsidR="004D6BCD" w:rsidRPr="00433CF5" w:rsidRDefault="004D6BCD" w:rsidP="00433CF5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3960" w:type="dxa"/>
          </w:tcPr>
          <w:p w:rsidR="004D6BCD" w:rsidRPr="003D4BF1" w:rsidRDefault="004D6BCD" w:rsidP="004572A6">
            <w:pPr>
              <w:pStyle w:val="Style2"/>
            </w:pPr>
          </w:p>
        </w:tc>
        <w:tc>
          <w:tcPr>
            <w:tcW w:w="2520" w:type="dxa"/>
          </w:tcPr>
          <w:p w:rsidR="004D6BCD" w:rsidRPr="00825F1C" w:rsidRDefault="004D6BCD" w:rsidP="00825F1C">
            <w:pPr>
              <w:jc w:val="center"/>
              <w:rPr>
                <w:b/>
                <w:lang w:eastAsia="ar-SA"/>
              </w:rPr>
            </w:pPr>
          </w:p>
        </w:tc>
      </w:tr>
      <w:tr w:rsidR="00AF3790" w:rsidRPr="00BC1F3A" w:rsidTr="003E4ED3">
        <w:trPr>
          <w:trHeight w:val="937"/>
        </w:trPr>
        <w:tc>
          <w:tcPr>
            <w:tcW w:w="828" w:type="dxa"/>
            <w:textDirection w:val="btLr"/>
          </w:tcPr>
          <w:p w:rsidR="00AF3790" w:rsidRDefault="00AF3790" w:rsidP="00AF3790">
            <w:pPr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</w:pPr>
            <w:r>
              <w:rPr>
                <w:rFonts w:ascii="Baskerville Old Face" w:hAnsi="Baskerville Old Face" w:cs="Baskerville Old Face"/>
                <w:b/>
                <w:bCs/>
                <w:shadow/>
                <w:sz w:val="30"/>
                <w:szCs w:val="30"/>
                <w:lang w:eastAsia="ar-SA"/>
              </w:rPr>
              <w:t>Totale</w:t>
            </w:r>
          </w:p>
        </w:tc>
        <w:tc>
          <w:tcPr>
            <w:tcW w:w="6474" w:type="dxa"/>
            <w:vAlign w:val="center"/>
          </w:tcPr>
          <w:p w:rsidR="00AF3790" w:rsidRPr="00914B73" w:rsidRDefault="00AF3790" w:rsidP="00DD0E00">
            <w:pPr>
              <w:tabs>
                <w:tab w:val="left" w:pos="420"/>
              </w:tabs>
              <w:suppressAutoHyphens/>
              <w:rPr>
                <w:rFonts w:ascii="Baskerville Old Face" w:hAnsi="Baskerville Old Face"/>
              </w:rPr>
            </w:pPr>
          </w:p>
        </w:tc>
        <w:tc>
          <w:tcPr>
            <w:tcW w:w="1446" w:type="dxa"/>
          </w:tcPr>
          <w:p w:rsidR="00AF3790" w:rsidRPr="00914B73" w:rsidRDefault="00AF3790" w:rsidP="00DD0E00">
            <w:pPr>
              <w:tabs>
                <w:tab w:val="left" w:pos="420"/>
              </w:tabs>
              <w:suppressAutoHyphens/>
              <w:jc w:val="center"/>
              <w:rPr>
                <w:rFonts w:ascii="Baskerville Old Face" w:hAnsi="Baskerville Old Face" w:cs="Tahoma"/>
                <w:shadow/>
                <w:lang w:eastAsia="ar-SA"/>
              </w:rPr>
            </w:pPr>
          </w:p>
        </w:tc>
        <w:tc>
          <w:tcPr>
            <w:tcW w:w="3960" w:type="dxa"/>
          </w:tcPr>
          <w:p w:rsidR="00AF3790" w:rsidRPr="00660382" w:rsidRDefault="00AF3790" w:rsidP="00DD0E00">
            <w:pPr>
              <w:tabs>
                <w:tab w:val="left" w:pos="420"/>
              </w:tabs>
              <w:suppressAutoHyphens/>
              <w:jc w:val="center"/>
              <w:rPr>
                <w:rFonts w:ascii="Baskerville Old Face" w:hAnsi="Baskerville Old Face" w:cs="Tahoma"/>
                <w:shadow/>
                <w:lang w:eastAsia="ar-SA"/>
              </w:rPr>
            </w:pPr>
          </w:p>
        </w:tc>
        <w:tc>
          <w:tcPr>
            <w:tcW w:w="2520" w:type="dxa"/>
          </w:tcPr>
          <w:p w:rsidR="00AF3790" w:rsidRPr="00825F1C" w:rsidRDefault="00AF3790" w:rsidP="00825F1C">
            <w:pPr>
              <w:jc w:val="center"/>
              <w:rPr>
                <w:b/>
                <w:lang w:eastAsia="ar-SA"/>
              </w:rPr>
            </w:pPr>
          </w:p>
        </w:tc>
      </w:tr>
    </w:tbl>
    <w:p w:rsidR="006F6836" w:rsidRDefault="006F6836" w:rsidP="00657AF1">
      <w:pPr>
        <w:numPr>
          <w:ilvl w:val="0"/>
          <w:numId w:val="14"/>
        </w:num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shadow/>
          <w:lang w:eastAsia="ar-SA"/>
        </w:rPr>
      </w:pPr>
      <w:r w:rsidRPr="00AA39DB">
        <w:rPr>
          <w:rFonts w:ascii="Baskerville Old Face" w:hAnsi="Baskerville Old Face" w:cs="Baskerville Old Face"/>
          <w:shadow/>
          <w:lang w:eastAsia="ar-SA"/>
        </w:rPr>
        <w:t>Joindre facture proforma si possible</w:t>
      </w:r>
      <w:r>
        <w:rPr>
          <w:rFonts w:ascii="Baskerville Old Face" w:hAnsi="Baskerville Old Face" w:cs="Baskerville Old Face"/>
          <w:shadow/>
          <w:lang w:eastAsia="ar-SA"/>
        </w:rPr>
        <w:t>.</w:t>
      </w:r>
    </w:p>
    <w:p w:rsidR="008646A8" w:rsidRDefault="008646A8" w:rsidP="008646A8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shadow/>
          <w:lang w:eastAsia="ar-SA"/>
        </w:rPr>
      </w:pPr>
    </w:p>
    <w:p w:rsidR="008646A8" w:rsidRDefault="008646A8" w:rsidP="008646A8">
      <w:pPr>
        <w:tabs>
          <w:tab w:val="left" w:pos="420"/>
        </w:tabs>
        <w:suppressAutoHyphens/>
        <w:spacing w:before="120"/>
        <w:rPr>
          <w:rFonts w:ascii="Baskerville Old Face" w:hAnsi="Baskerville Old Face" w:cs="Baskerville Old Face"/>
          <w:shadow/>
          <w:lang w:eastAsia="ar-SA"/>
        </w:rPr>
      </w:pPr>
    </w:p>
    <w:p w:rsidR="006F6836" w:rsidRDefault="006F6836" w:rsidP="00657AF1">
      <w:pPr>
        <w:tabs>
          <w:tab w:val="left" w:pos="420"/>
        </w:tabs>
        <w:suppressAutoHyphens/>
        <w:spacing w:before="120"/>
        <w:rPr>
          <w:rFonts w:ascii="Verdana" w:hAnsi="Verdana" w:cs="Verdana"/>
          <w:b/>
          <w:bCs/>
          <w:shadow/>
          <w:lang w:eastAsia="ar-SA"/>
        </w:rPr>
      </w:pPr>
      <w:r>
        <w:rPr>
          <w:rFonts w:ascii="Verdana" w:hAnsi="Verdana" w:cs="Verdana"/>
          <w:b/>
          <w:bCs/>
          <w:shadow/>
          <w:lang w:eastAsia="ar-SA"/>
        </w:rPr>
        <w:t>F</w:t>
      </w:r>
      <w:r w:rsidRPr="00657AF1">
        <w:rPr>
          <w:rFonts w:ascii="Verdana" w:hAnsi="Verdana" w:cs="Verdana"/>
          <w:b/>
          <w:bCs/>
          <w:shadow/>
          <w:lang w:eastAsia="ar-SA"/>
        </w:rPr>
        <w:t xml:space="preserve">-  </w:t>
      </w:r>
      <w:r w:rsidRPr="00657AF1">
        <w:rPr>
          <w:rFonts w:ascii="Verdana" w:hAnsi="Verdana" w:cs="Verdana"/>
          <w:b/>
          <w:bCs/>
        </w:rPr>
        <w:t>Frais d'aménagement de locaux et d'installation d'équipements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0"/>
        <w:gridCol w:w="7701"/>
      </w:tblGrid>
      <w:tr w:rsidR="006F6836" w:rsidRPr="00BC1F3A">
        <w:tc>
          <w:tcPr>
            <w:tcW w:w="7700" w:type="dxa"/>
            <w:shd w:val="clear" w:color="auto" w:fill="CCFFCC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Verdana"/>
                <w:b/>
                <w:bCs/>
                <w:shadow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hadow/>
                <w:lang w:eastAsia="ar-SA"/>
              </w:rPr>
              <w:t>Description de l’opération</w:t>
            </w:r>
          </w:p>
        </w:tc>
        <w:tc>
          <w:tcPr>
            <w:tcW w:w="7701" w:type="dxa"/>
            <w:shd w:val="clear" w:color="auto" w:fill="CCFFCC"/>
          </w:tcPr>
          <w:p w:rsidR="006F6836" w:rsidRPr="00BC1F3A" w:rsidRDefault="006F6836" w:rsidP="00BC1F3A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Verdana"/>
                <w:b/>
                <w:bCs/>
                <w:shadow/>
                <w:lang w:eastAsia="ar-SA"/>
              </w:rPr>
            </w:pPr>
            <w:r w:rsidRPr="00BC1F3A">
              <w:rPr>
                <w:rFonts w:ascii="Verdana" w:hAnsi="Verdana" w:cs="Verdana"/>
                <w:b/>
                <w:bCs/>
                <w:shadow/>
                <w:lang w:eastAsia="ar-SA"/>
              </w:rPr>
              <w:t xml:space="preserve">Estimation administrative du coût de l’opération </w:t>
            </w:r>
          </w:p>
        </w:tc>
      </w:tr>
      <w:tr w:rsidR="008B47E8" w:rsidRPr="00BC1F3A">
        <w:tc>
          <w:tcPr>
            <w:tcW w:w="7700" w:type="dxa"/>
          </w:tcPr>
          <w:p w:rsidR="008B47E8" w:rsidRPr="00F66055" w:rsidRDefault="008B47E8" w:rsidP="00F66055">
            <w:pPr>
              <w:rPr>
                <w:lang w:eastAsia="ar-SA"/>
              </w:rPr>
            </w:pPr>
          </w:p>
        </w:tc>
        <w:tc>
          <w:tcPr>
            <w:tcW w:w="7701" w:type="dxa"/>
          </w:tcPr>
          <w:p w:rsidR="008B47E8" w:rsidRPr="007D55B4" w:rsidRDefault="008B47E8" w:rsidP="002411E5">
            <w:pPr>
              <w:tabs>
                <w:tab w:val="left" w:pos="420"/>
              </w:tabs>
              <w:suppressAutoHyphens/>
              <w:spacing w:before="120"/>
              <w:jc w:val="center"/>
              <w:rPr>
                <w:rFonts w:ascii="Verdana" w:hAnsi="Verdana" w:cs="Tahoma"/>
                <w:b/>
                <w:bCs/>
                <w:shadow/>
                <w:sz w:val="18"/>
                <w:szCs w:val="18"/>
                <w:lang w:eastAsia="ar-SA"/>
              </w:rPr>
            </w:pPr>
          </w:p>
        </w:tc>
      </w:tr>
    </w:tbl>
    <w:p w:rsidR="006F6836" w:rsidRDefault="006F6836" w:rsidP="008B3A9E">
      <w:pPr>
        <w:tabs>
          <w:tab w:val="left" w:pos="8100"/>
        </w:tabs>
        <w:spacing w:before="180" w:line="360" w:lineRule="auto"/>
        <w:ind w:left="180"/>
        <w:rPr>
          <w:rFonts w:ascii="Verdana" w:hAnsi="Verdana" w:cs="Verdana"/>
          <w:b/>
          <w:bCs/>
          <w:shadow/>
          <w:color w:val="003366"/>
          <w:lang w:eastAsia="ar-SA"/>
        </w:rPr>
      </w:pPr>
    </w:p>
    <w:p w:rsidR="006F6836" w:rsidRPr="001C475E" w:rsidRDefault="006F6836" w:rsidP="008B3A9E">
      <w:pPr>
        <w:tabs>
          <w:tab w:val="left" w:pos="8100"/>
        </w:tabs>
        <w:spacing w:before="180" w:line="360" w:lineRule="auto"/>
        <w:ind w:left="180"/>
        <w:rPr>
          <w:rFonts w:ascii="Verdana" w:hAnsi="Verdana" w:cs="Verdana"/>
          <w:b/>
          <w:bCs/>
          <w:shadow/>
          <w:color w:val="003366"/>
          <w:lang w:eastAsia="ar-SA"/>
        </w:rPr>
      </w:pPr>
      <w:r>
        <w:rPr>
          <w:rFonts w:ascii="Verdana" w:hAnsi="Verdana" w:cs="Verdana"/>
          <w:b/>
          <w:bCs/>
          <w:shadow/>
          <w:color w:val="003366"/>
          <w:lang w:eastAsia="ar-SA"/>
        </w:rPr>
        <w:t>G</w:t>
      </w:r>
      <w:r w:rsidRPr="001C475E">
        <w:rPr>
          <w:rFonts w:ascii="Verdana" w:hAnsi="Verdana" w:cs="Verdana"/>
          <w:b/>
          <w:bCs/>
          <w:shadow/>
          <w:color w:val="003366"/>
          <w:lang w:eastAsia="ar-SA"/>
        </w:rPr>
        <w:t>- Résultats attendus</w:t>
      </w:r>
    </w:p>
    <w:tbl>
      <w:tblPr>
        <w:tblW w:w="15120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60"/>
        <w:gridCol w:w="2880"/>
        <w:gridCol w:w="2700"/>
        <w:gridCol w:w="2880"/>
      </w:tblGrid>
      <w:tr w:rsidR="006F6836">
        <w:trPr>
          <w:trHeight w:val="238"/>
          <w:tblHeader/>
        </w:trPr>
        <w:tc>
          <w:tcPr>
            <w:tcW w:w="6660" w:type="dxa"/>
            <w:vAlign w:val="center"/>
          </w:tcPr>
          <w:p w:rsidR="006F6836" w:rsidRPr="00942642" w:rsidRDefault="006F6836" w:rsidP="00942642">
            <w:pPr>
              <w:pStyle w:val="Titredetableau"/>
            </w:pPr>
            <w:r>
              <w:rPr>
                <w:rFonts w:ascii="Verdana" w:hAnsi="Verdana" w:cs="Verdana"/>
                <w:shadow/>
              </w:rPr>
              <w:t>Sous forme de :</w:t>
            </w:r>
          </w:p>
        </w:tc>
        <w:tc>
          <w:tcPr>
            <w:tcW w:w="2880" w:type="dxa"/>
            <w:vAlign w:val="center"/>
          </w:tcPr>
          <w:p w:rsidR="006F6836" w:rsidRPr="006B57E0" w:rsidRDefault="0087378B" w:rsidP="00BC1809">
            <w:pPr>
              <w:pStyle w:val="Titredetableau"/>
            </w:pPr>
            <w:r>
              <w:t xml:space="preserve">Année </w:t>
            </w:r>
          </w:p>
        </w:tc>
        <w:tc>
          <w:tcPr>
            <w:tcW w:w="2700" w:type="dxa"/>
            <w:vAlign w:val="center"/>
          </w:tcPr>
          <w:p w:rsidR="006F6836" w:rsidRDefault="0087378B" w:rsidP="006B57E0">
            <w:pPr>
              <w:pStyle w:val="Titredetableau"/>
            </w:pPr>
            <w:r>
              <w:t>Année</w:t>
            </w:r>
          </w:p>
        </w:tc>
        <w:tc>
          <w:tcPr>
            <w:tcW w:w="2880" w:type="dxa"/>
            <w:vAlign w:val="center"/>
          </w:tcPr>
          <w:p w:rsidR="006F6836" w:rsidRDefault="0087378B" w:rsidP="006B57E0">
            <w:pPr>
              <w:pStyle w:val="Titredetableau"/>
            </w:pPr>
            <w:r>
              <w:t>Année</w:t>
            </w:r>
          </w:p>
        </w:tc>
      </w:tr>
      <w:tr w:rsidR="006F6836">
        <w:trPr>
          <w:trHeight w:val="357"/>
        </w:trPr>
        <w:tc>
          <w:tcPr>
            <w:tcW w:w="6660" w:type="dxa"/>
            <w:vAlign w:val="center"/>
          </w:tcPr>
          <w:p w:rsidR="006F6836" w:rsidRPr="009919B7" w:rsidRDefault="006F6836" w:rsidP="00942642">
            <w:pP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S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outenances de thèses de doctorat 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N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ombre)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rPr>
          <w:trHeight w:val="422"/>
        </w:trPr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S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outenances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de mémoires de magister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N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ombre)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c>
          <w:tcPr>
            <w:tcW w:w="6660" w:type="dxa"/>
            <w:vAlign w:val="center"/>
          </w:tcPr>
          <w:p w:rsidR="006F6836" w:rsidRPr="00F74DC6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P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ublication d’articles dans des revues internationales ou nationales de renommée dans le domaine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 w:rsidRPr="001D2DD5"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E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dition d’ouvrages sur support écrit, audiovisuel ou informatique commercialisable sur le marché national ou international 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Pr="00886CCF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Pr="00886CCF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Pr="00886CCF" w:rsidRDefault="006F6836" w:rsidP="00942642">
            <w:pPr>
              <w:pStyle w:val="Contenudetableau"/>
            </w:pPr>
          </w:p>
        </w:tc>
      </w:tr>
      <w:tr w:rsidR="006F6836">
        <w:trPr>
          <w:trHeight w:val="340"/>
        </w:trPr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lastRenderedPageBreak/>
              <w:t>D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épôt de brevets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 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N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ombre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 xml:space="preserve"> et nature</w:t>
            </w:r>
            <w:r w:rsidRPr="00F74DC6"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El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aboration de rapports scientifiques et technologiques internes, classifiés ou tout autre document sur support écrit, audiovisuel ou informatique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0E6F49">
            <w:pPr>
              <w:pStyle w:val="Contenudetableau"/>
            </w:pPr>
          </w:p>
        </w:tc>
      </w:tr>
      <w:tr w:rsidR="006F6836">
        <w:trPr>
          <w:trHeight w:val="393"/>
        </w:trPr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M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ise au point de modèles théoriques et/ou de logiciels de simulation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rPr>
          <w:trHeight w:val="429"/>
        </w:trPr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D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éveloppement de bancs de mesure, d’essais de caractérisation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D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éveloppement de tout ou d’une partie d’un équipement, d’un instrument, d’une installation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  <w:tab w:val="left" w:pos="435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D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éveloppement de nouveaux matériaux, produits, dispositifs et systèmes ou leurs améliorations substantielles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c>
          <w:tcPr>
            <w:tcW w:w="6660" w:type="dxa"/>
            <w:vAlign w:val="center"/>
          </w:tcPr>
          <w:p w:rsidR="006F6836" w:rsidRPr="009919B7" w:rsidRDefault="006F6836" w:rsidP="00942642">
            <w:pPr>
              <w:tabs>
                <w:tab w:val="left" w:pos="180"/>
                <w:tab w:val="left" w:pos="435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R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éalisation de prototypes de composants, de systèmes, d’équipements à l’échelle du laboratoire ou à l’échelle pilote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c>
          <w:tcPr>
            <w:tcW w:w="6660" w:type="dxa"/>
            <w:vAlign w:val="center"/>
          </w:tcPr>
          <w:p w:rsidR="006F6836" w:rsidRDefault="006F6836" w:rsidP="00942642">
            <w:pPr>
              <w:tabs>
                <w:tab w:val="left" w:pos="180"/>
                <w:tab w:val="left" w:pos="435"/>
              </w:tabs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</w:pP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S</w:t>
            </w: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>ignature de contrats de recherche ou de prestation de service avec le secteur socio-économique</w:t>
            </w:r>
            <w:r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(oui/non) si oui Préciser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  <w:tr w:rsidR="006F6836">
        <w:trPr>
          <w:trHeight w:val="353"/>
        </w:trPr>
        <w:tc>
          <w:tcPr>
            <w:tcW w:w="6660" w:type="dxa"/>
            <w:vAlign w:val="center"/>
          </w:tcPr>
          <w:p w:rsidR="006F6836" w:rsidRPr="004B15BF" w:rsidRDefault="006F6836" w:rsidP="00942642">
            <w:pPr>
              <w:tabs>
                <w:tab w:val="left" w:pos="180"/>
              </w:tabs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</w:pPr>
            <w:r w:rsidRPr="009919B7">
              <w:rPr>
                <w:rFonts w:ascii="Verdana" w:hAnsi="Verdana" w:cs="Verdana"/>
                <w:b/>
                <w:bCs/>
                <w:shadow/>
                <w:sz w:val="18"/>
                <w:szCs w:val="18"/>
                <w:lang w:eastAsia="ar-SA"/>
              </w:rPr>
              <w:t xml:space="preserve">Autres  </w:t>
            </w:r>
            <w:r>
              <w:rPr>
                <w:rFonts w:ascii="Verdana" w:hAnsi="Verdana" w:cs="Verdana"/>
                <w:shadow/>
                <w:sz w:val="18"/>
                <w:szCs w:val="18"/>
                <w:lang w:eastAsia="ar-SA"/>
              </w:rPr>
              <w:t>(Préciser)</w:t>
            </w: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70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  <w:tc>
          <w:tcPr>
            <w:tcW w:w="2880" w:type="dxa"/>
            <w:vAlign w:val="center"/>
          </w:tcPr>
          <w:p w:rsidR="006F6836" w:rsidRDefault="006F6836" w:rsidP="00942642">
            <w:pPr>
              <w:pStyle w:val="Contenudetableau"/>
            </w:pPr>
          </w:p>
        </w:tc>
      </w:tr>
    </w:tbl>
    <w:p w:rsidR="006F6836" w:rsidRDefault="006F6836" w:rsidP="005235D8">
      <w:pPr>
        <w:ind w:left="360"/>
        <w:rPr>
          <w:b/>
          <w:bCs/>
        </w:rPr>
      </w:pPr>
    </w:p>
    <w:p w:rsidR="006F6836" w:rsidRDefault="006F6836" w:rsidP="000564C3">
      <w:pPr>
        <w:ind w:left="360"/>
        <w:rPr>
          <w:b/>
          <w:bCs/>
          <w:color w:val="FF6600"/>
        </w:rPr>
      </w:pPr>
    </w:p>
    <w:p w:rsidR="006F6836" w:rsidRDefault="006F6836" w:rsidP="000564C3">
      <w:pPr>
        <w:ind w:left="360"/>
        <w:rPr>
          <w:b/>
          <w:bCs/>
          <w:color w:val="FF6600"/>
        </w:rPr>
      </w:pPr>
    </w:p>
    <w:p w:rsidR="006F6836" w:rsidRDefault="006F6836" w:rsidP="000564C3">
      <w:pPr>
        <w:ind w:left="360"/>
        <w:rPr>
          <w:b/>
          <w:bCs/>
          <w:color w:val="FF6600"/>
        </w:rPr>
      </w:pPr>
    </w:p>
    <w:p w:rsidR="006F6836" w:rsidRDefault="006F6836" w:rsidP="000564C3">
      <w:pPr>
        <w:ind w:left="360"/>
        <w:rPr>
          <w:b/>
          <w:bCs/>
          <w:color w:val="FF6600"/>
        </w:rPr>
      </w:pPr>
    </w:p>
    <w:p w:rsidR="006F6836" w:rsidRPr="000C3D16" w:rsidRDefault="006F6836" w:rsidP="0087378B">
      <w:pPr>
        <w:ind w:left="360"/>
        <w:rPr>
          <w:b/>
          <w:bCs/>
          <w:color w:val="FF6600"/>
        </w:rPr>
      </w:pPr>
      <w:r>
        <w:rPr>
          <w:b/>
          <w:bCs/>
          <w:color w:val="FF6600"/>
        </w:rPr>
        <w:t xml:space="preserve">Très </w:t>
      </w:r>
      <w:r w:rsidRPr="000C3D16">
        <w:rPr>
          <w:b/>
          <w:bCs/>
          <w:color w:val="FF6600"/>
        </w:rPr>
        <w:t xml:space="preserve">Important : Joindre le p v du conseil de laboratoire (avec liste de présence) attestant l’adoption du programme triennal </w:t>
      </w:r>
      <w:r w:rsidR="0087378B">
        <w:rPr>
          <w:b/>
          <w:bCs/>
          <w:color w:val="FF6600"/>
        </w:rPr>
        <w:t>………-…….</w:t>
      </w:r>
      <w:r w:rsidRPr="000C3D16">
        <w:rPr>
          <w:b/>
          <w:bCs/>
          <w:color w:val="FF6600"/>
        </w:rPr>
        <w:t>.</w:t>
      </w:r>
    </w:p>
    <w:p w:rsidR="006F6836" w:rsidRDefault="006F6836" w:rsidP="001D3DDC">
      <w:pPr>
        <w:ind w:left="360"/>
        <w:rPr>
          <w:b/>
          <w:bCs/>
        </w:rPr>
      </w:pPr>
    </w:p>
    <w:p w:rsidR="006F6836" w:rsidRDefault="006F6836" w:rsidP="001D3DDC">
      <w:pPr>
        <w:ind w:left="360"/>
        <w:rPr>
          <w:b/>
          <w:bCs/>
        </w:rPr>
      </w:pPr>
    </w:p>
    <w:p w:rsidR="00C34171" w:rsidRDefault="00C34171" w:rsidP="001D3DDC">
      <w:pPr>
        <w:ind w:left="360"/>
        <w:rPr>
          <w:b/>
          <w:bCs/>
        </w:rPr>
      </w:pPr>
    </w:p>
    <w:p w:rsidR="00C34171" w:rsidRDefault="00C34171" w:rsidP="001D3DDC">
      <w:pPr>
        <w:ind w:left="360"/>
        <w:rPr>
          <w:b/>
          <w:bCs/>
        </w:rPr>
      </w:pPr>
    </w:p>
    <w:p w:rsidR="00C34171" w:rsidRDefault="00C34171" w:rsidP="001D3DDC">
      <w:pPr>
        <w:ind w:left="360"/>
        <w:rPr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45"/>
        <w:gridCol w:w="6826"/>
      </w:tblGrid>
      <w:tr w:rsidR="006F6836">
        <w:trPr>
          <w:trHeight w:val="3826"/>
        </w:trPr>
        <w:tc>
          <w:tcPr>
            <w:tcW w:w="6845" w:type="dxa"/>
          </w:tcPr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>Avis  et visa du chef d’établissement</w:t>
            </w:r>
          </w:p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0C3D16">
            <w:pPr>
              <w:rPr>
                <w:b/>
                <w:bCs/>
                <w:color w:val="993366"/>
              </w:rPr>
            </w:pPr>
          </w:p>
          <w:p w:rsidR="006F6836" w:rsidRPr="000C3D16" w:rsidRDefault="006F6836" w:rsidP="000C3D16">
            <w:pPr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Directeur</w:t>
            </w:r>
          </w:p>
        </w:tc>
        <w:tc>
          <w:tcPr>
            <w:tcW w:w="6826" w:type="dxa"/>
          </w:tcPr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  <w:r w:rsidRPr="001C475E">
              <w:rPr>
                <w:b/>
                <w:bCs/>
                <w:color w:val="993366"/>
              </w:rPr>
              <w:t>Avis du conseil scientifique de</w:t>
            </w:r>
            <w:r>
              <w:rPr>
                <w:b/>
                <w:bCs/>
                <w:color w:val="993366"/>
              </w:rPr>
              <w:t xml:space="preserve">  la faculté ou de</w:t>
            </w:r>
            <w:r w:rsidRPr="001C475E">
              <w:rPr>
                <w:b/>
                <w:bCs/>
                <w:color w:val="993366"/>
              </w:rPr>
              <w:t xml:space="preserve"> l’établissement</w:t>
            </w:r>
            <w:r>
              <w:rPr>
                <w:b/>
                <w:bCs/>
                <w:color w:val="993366"/>
              </w:rPr>
              <w:t>.</w:t>
            </w: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Pr="000C3D16" w:rsidRDefault="006F6836" w:rsidP="001D3DDC">
            <w:pPr>
              <w:rPr>
                <w:b/>
                <w:bCs/>
              </w:rPr>
            </w:pPr>
            <w:r w:rsidRPr="000C3D16">
              <w:rPr>
                <w:b/>
                <w:bCs/>
              </w:rPr>
              <w:t xml:space="preserve">                                                        Le Président du CS</w:t>
            </w: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  <w:p w:rsidR="006F6836" w:rsidRDefault="006F6836" w:rsidP="001D3DDC">
            <w:pPr>
              <w:rPr>
                <w:b/>
                <w:bCs/>
                <w:color w:val="993366"/>
              </w:rPr>
            </w:pPr>
          </w:p>
        </w:tc>
      </w:tr>
      <w:tr w:rsidR="006F6836">
        <w:trPr>
          <w:trHeight w:val="4203"/>
        </w:trPr>
        <w:tc>
          <w:tcPr>
            <w:tcW w:w="13671" w:type="dxa"/>
            <w:gridSpan w:val="2"/>
          </w:tcPr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  <w:r w:rsidRPr="001C475E">
              <w:rPr>
                <w:b/>
                <w:bCs/>
                <w:color w:val="FF0000"/>
              </w:rPr>
              <w:t>Décision du comité sectoriel permanent</w:t>
            </w: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Default="006F6836" w:rsidP="000C3D16">
            <w:pPr>
              <w:ind w:left="360"/>
              <w:jc w:val="center"/>
              <w:rPr>
                <w:b/>
                <w:bCs/>
                <w:color w:val="FF0000"/>
              </w:rPr>
            </w:pPr>
          </w:p>
          <w:p w:rsidR="006F6836" w:rsidRPr="000C3D16" w:rsidRDefault="006F6836" w:rsidP="000C3D16">
            <w:pPr>
              <w:ind w:left="360"/>
              <w:jc w:val="center"/>
              <w:rPr>
                <w:b/>
                <w:bCs/>
              </w:rPr>
            </w:pPr>
            <w:r w:rsidRPr="000C3D16">
              <w:rPr>
                <w:b/>
                <w:bCs/>
              </w:rPr>
              <w:t>Le Président de la commission…………………</w:t>
            </w:r>
          </w:p>
          <w:p w:rsidR="006F6836" w:rsidRDefault="006F6836" w:rsidP="000C3D16">
            <w:pPr>
              <w:jc w:val="center"/>
              <w:rPr>
                <w:b/>
                <w:bCs/>
                <w:color w:val="993366"/>
              </w:rPr>
            </w:pPr>
          </w:p>
        </w:tc>
      </w:tr>
    </w:tbl>
    <w:p w:rsidR="006F6836" w:rsidRDefault="006F6836" w:rsidP="001D3DDC">
      <w:pPr>
        <w:ind w:left="360"/>
        <w:rPr>
          <w:b/>
          <w:bCs/>
          <w:color w:val="993366"/>
        </w:rPr>
      </w:pPr>
    </w:p>
    <w:sectPr w:rsidR="006F6836" w:rsidSect="00066F66">
      <w:footerReference w:type="default" r:id="rId8"/>
      <w:pgSz w:w="16838" w:h="11906" w:orient="landscape"/>
      <w:pgMar w:top="794" w:right="818" w:bottom="79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E7A" w:rsidRDefault="000D2E7A">
      <w:r>
        <w:separator/>
      </w:r>
    </w:p>
  </w:endnote>
  <w:endnote w:type="continuationSeparator" w:id="1">
    <w:p w:rsidR="000D2E7A" w:rsidRDefault="000D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onet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DD5" w:rsidRDefault="00521130" w:rsidP="008F59D0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D2DD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143E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D2DD5" w:rsidRDefault="001D2DD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E7A" w:rsidRDefault="000D2E7A">
      <w:r>
        <w:separator/>
      </w:r>
    </w:p>
  </w:footnote>
  <w:footnote w:type="continuationSeparator" w:id="1">
    <w:p w:rsidR="000D2E7A" w:rsidRDefault="000D2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E"/>
    <w:multiLevelType w:val="singleLevel"/>
    <w:tmpl w:val="0000000E"/>
    <w:name w:val="WW8Num40"/>
    <w:lvl w:ilvl="0">
      <w:start w:val="1"/>
      <w:numFmt w:val="upperLetter"/>
      <w:lvlText w:val="%1."/>
      <w:lvlJc w:val="left"/>
      <w:pPr>
        <w:tabs>
          <w:tab w:val="num" w:pos="845"/>
        </w:tabs>
        <w:ind w:left="845" w:hanging="420"/>
      </w:pPr>
    </w:lvl>
  </w:abstractNum>
  <w:abstractNum w:abstractNumId="2">
    <w:nsid w:val="0000000F"/>
    <w:multiLevelType w:val="singleLevel"/>
    <w:tmpl w:val="0000000F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23"/>
    <w:multiLevelType w:val="multilevel"/>
    <w:tmpl w:val="0000002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5D31A5A"/>
    <w:multiLevelType w:val="hybridMultilevel"/>
    <w:tmpl w:val="34D06D84"/>
    <w:lvl w:ilvl="0" w:tplc="5740B7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4051C3"/>
    <w:multiLevelType w:val="hybridMultilevel"/>
    <w:tmpl w:val="BE3A7060"/>
    <w:lvl w:ilvl="0" w:tplc="3EA462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CDE5523"/>
    <w:multiLevelType w:val="hybridMultilevel"/>
    <w:tmpl w:val="097E9E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AC04A7"/>
    <w:multiLevelType w:val="hybridMultilevel"/>
    <w:tmpl w:val="39B64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6579E0"/>
    <w:multiLevelType w:val="hybridMultilevel"/>
    <w:tmpl w:val="BF409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F92548"/>
    <w:multiLevelType w:val="hybridMultilevel"/>
    <w:tmpl w:val="F602340A"/>
    <w:lvl w:ilvl="0" w:tplc="040C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5272F8C"/>
    <w:multiLevelType w:val="hybridMultilevel"/>
    <w:tmpl w:val="7674CA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5981C1B"/>
    <w:multiLevelType w:val="hybridMultilevel"/>
    <w:tmpl w:val="E1B46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F14C92"/>
    <w:multiLevelType w:val="hybridMultilevel"/>
    <w:tmpl w:val="32ECED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817808"/>
    <w:multiLevelType w:val="hybridMultilevel"/>
    <w:tmpl w:val="8BA85816"/>
    <w:lvl w:ilvl="0" w:tplc="2A7E6B7E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4157C2"/>
    <w:multiLevelType w:val="hybridMultilevel"/>
    <w:tmpl w:val="F79E14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564BA5"/>
    <w:multiLevelType w:val="hybridMultilevel"/>
    <w:tmpl w:val="92DA4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B222F5"/>
    <w:multiLevelType w:val="hybridMultilevel"/>
    <w:tmpl w:val="8076B7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BF4771C"/>
    <w:multiLevelType w:val="hybridMultilevel"/>
    <w:tmpl w:val="8B9EA96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23139DC"/>
    <w:multiLevelType w:val="hybridMultilevel"/>
    <w:tmpl w:val="F21A8E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6FB6D61"/>
    <w:multiLevelType w:val="hybridMultilevel"/>
    <w:tmpl w:val="0256201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15086"/>
    <w:multiLevelType w:val="hybridMultilevel"/>
    <w:tmpl w:val="ECA28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526694"/>
    <w:multiLevelType w:val="hybridMultilevel"/>
    <w:tmpl w:val="0ABC07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5E4FC8"/>
    <w:multiLevelType w:val="hybridMultilevel"/>
    <w:tmpl w:val="E8525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2B240D"/>
    <w:multiLevelType w:val="hybridMultilevel"/>
    <w:tmpl w:val="3DA09D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2B71616"/>
    <w:multiLevelType w:val="hybridMultilevel"/>
    <w:tmpl w:val="0A48AA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403D1E"/>
    <w:multiLevelType w:val="hybridMultilevel"/>
    <w:tmpl w:val="F072ECDE"/>
    <w:lvl w:ilvl="0" w:tplc="EEC4564A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34">
    <w:nsid w:val="4AE45D71"/>
    <w:multiLevelType w:val="hybridMultilevel"/>
    <w:tmpl w:val="FC388C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427420"/>
    <w:multiLevelType w:val="hybridMultilevel"/>
    <w:tmpl w:val="96524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437BA1"/>
    <w:multiLevelType w:val="hybridMultilevel"/>
    <w:tmpl w:val="63AAF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DD342C"/>
    <w:multiLevelType w:val="hybridMultilevel"/>
    <w:tmpl w:val="70B69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344B8D"/>
    <w:multiLevelType w:val="hybridMultilevel"/>
    <w:tmpl w:val="3ADC6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7B5128D"/>
    <w:multiLevelType w:val="hybridMultilevel"/>
    <w:tmpl w:val="C8947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8818F5"/>
    <w:multiLevelType w:val="hybridMultilevel"/>
    <w:tmpl w:val="4C108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4268F6"/>
    <w:multiLevelType w:val="hybridMultilevel"/>
    <w:tmpl w:val="1A102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A1528"/>
    <w:multiLevelType w:val="hybridMultilevel"/>
    <w:tmpl w:val="B9628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262754"/>
    <w:multiLevelType w:val="hybridMultilevel"/>
    <w:tmpl w:val="00E227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506631"/>
    <w:multiLevelType w:val="hybridMultilevel"/>
    <w:tmpl w:val="CFDA8348"/>
    <w:lvl w:ilvl="0" w:tplc="917AA238"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eastAsia="Times New Roman" w:hAnsi="Symbol" w:hint="default"/>
        <w:b w:val="0"/>
        <w:bCs w:val="0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995"/>
        </w:tabs>
        <w:ind w:left="199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15"/>
        </w:tabs>
        <w:ind w:left="271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35"/>
        </w:tabs>
        <w:ind w:left="343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55"/>
        </w:tabs>
        <w:ind w:left="415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75"/>
        </w:tabs>
        <w:ind w:left="487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595"/>
        </w:tabs>
        <w:ind w:left="559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15"/>
        </w:tabs>
        <w:ind w:left="631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35"/>
        </w:tabs>
        <w:ind w:left="7035" w:hanging="360"/>
      </w:pPr>
      <w:rPr>
        <w:rFonts w:ascii="Wingdings" w:hAnsi="Wingdings" w:cs="Wingdings" w:hint="default"/>
      </w:rPr>
    </w:lvl>
  </w:abstractNum>
  <w:abstractNum w:abstractNumId="45">
    <w:nsid w:val="74DD0430"/>
    <w:multiLevelType w:val="hybridMultilevel"/>
    <w:tmpl w:val="CC2A1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177513"/>
    <w:multiLevelType w:val="hybridMultilevel"/>
    <w:tmpl w:val="605E6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44"/>
  </w:num>
  <w:num w:numId="15">
    <w:abstractNumId w:val="13"/>
  </w:num>
  <w:num w:numId="16">
    <w:abstractNumId w:val="31"/>
  </w:num>
  <w:num w:numId="17">
    <w:abstractNumId w:val="33"/>
  </w:num>
  <w:num w:numId="18">
    <w:abstractNumId w:val="32"/>
  </w:num>
  <w:num w:numId="19">
    <w:abstractNumId w:val="12"/>
  </w:num>
  <w:num w:numId="20">
    <w:abstractNumId w:val="26"/>
  </w:num>
  <w:num w:numId="21">
    <w:abstractNumId w:val="18"/>
  </w:num>
  <w:num w:numId="22">
    <w:abstractNumId w:val="27"/>
  </w:num>
  <w:num w:numId="23">
    <w:abstractNumId w:val="21"/>
  </w:num>
  <w:num w:numId="24">
    <w:abstractNumId w:val="43"/>
  </w:num>
  <w:num w:numId="25">
    <w:abstractNumId w:val="14"/>
  </w:num>
  <w:num w:numId="26">
    <w:abstractNumId w:val="19"/>
  </w:num>
  <w:num w:numId="27">
    <w:abstractNumId w:val="29"/>
  </w:num>
  <w:num w:numId="28">
    <w:abstractNumId w:val="28"/>
  </w:num>
  <w:num w:numId="29">
    <w:abstractNumId w:val="39"/>
  </w:num>
  <w:num w:numId="30">
    <w:abstractNumId w:val="45"/>
  </w:num>
  <w:num w:numId="31">
    <w:abstractNumId w:val="15"/>
  </w:num>
  <w:num w:numId="32">
    <w:abstractNumId w:val="34"/>
  </w:num>
  <w:num w:numId="33">
    <w:abstractNumId w:val="42"/>
  </w:num>
  <w:num w:numId="34">
    <w:abstractNumId w:val="46"/>
  </w:num>
  <w:num w:numId="35">
    <w:abstractNumId w:val="35"/>
  </w:num>
  <w:num w:numId="36">
    <w:abstractNumId w:val="22"/>
  </w:num>
  <w:num w:numId="37">
    <w:abstractNumId w:val="16"/>
  </w:num>
  <w:num w:numId="38">
    <w:abstractNumId w:val="23"/>
  </w:num>
  <w:num w:numId="39">
    <w:abstractNumId w:val="37"/>
  </w:num>
  <w:num w:numId="40">
    <w:abstractNumId w:val="30"/>
  </w:num>
  <w:num w:numId="41">
    <w:abstractNumId w:val="36"/>
  </w:num>
  <w:num w:numId="42">
    <w:abstractNumId w:val="25"/>
  </w:num>
  <w:num w:numId="43">
    <w:abstractNumId w:val="24"/>
  </w:num>
  <w:num w:numId="44">
    <w:abstractNumId w:val="41"/>
  </w:num>
  <w:num w:numId="45">
    <w:abstractNumId w:val="20"/>
  </w:num>
  <w:num w:numId="46">
    <w:abstractNumId w:val="40"/>
  </w:num>
  <w:num w:numId="47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0962"/>
    <w:rsid w:val="0000234E"/>
    <w:rsid w:val="000058EE"/>
    <w:rsid w:val="00020876"/>
    <w:rsid w:val="00044E54"/>
    <w:rsid w:val="00052CC8"/>
    <w:rsid w:val="000564C3"/>
    <w:rsid w:val="000564DF"/>
    <w:rsid w:val="0005662D"/>
    <w:rsid w:val="000604BB"/>
    <w:rsid w:val="00066F66"/>
    <w:rsid w:val="00067870"/>
    <w:rsid w:val="00073550"/>
    <w:rsid w:val="00074EB5"/>
    <w:rsid w:val="00074F7C"/>
    <w:rsid w:val="00083225"/>
    <w:rsid w:val="00094897"/>
    <w:rsid w:val="00095762"/>
    <w:rsid w:val="000A23C6"/>
    <w:rsid w:val="000A2AAE"/>
    <w:rsid w:val="000B0534"/>
    <w:rsid w:val="000B4FD3"/>
    <w:rsid w:val="000B554B"/>
    <w:rsid w:val="000B5955"/>
    <w:rsid w:val="000C2E7F"/>
    <w:rsid w:val="000C37FB"/>
    <w:rsid w:val="000C3BDA"/>
    <w:rsid w:val="000C3D16"/>
    <w:rsid w:val="000C7417"/>
    <w:rsid w:val="000D2E7A"/>
    <w:rsid w:val="000D4C9B"/>
    <w:rsid w:val="000D58AC"/>
    <w:rsid w:val="000D6C95"/>
    <w:rsid w:val="000E1593"/>
    <w:rsid w:val="000E4C05"/>
    <w:rsid w:val="000E6F49"/>
    <w:rsid w:val="000E7F3C"/>
    <w:rsid w:val="000F44C4"/>
    <w:rsid w:val="001010F1"/>
    <w:rsid w:val="001015F5"/>
    <w:rsid w:val="0010373A"/>
    <w:rsid w:val="00106FEA"/>
    <w:rsid w:val="00124D11"/>
    <w:rsid w:val="001260F9"/>
    <w:rsid w:val="00137D84"/>
    <w:rsid w:val="00167EF4"/>
    <w:rsid w:val="00181A5D"/>
    <w:rsid w:val="001951B7"/>
    <w:rsid w:val="001C475E"/>
    <w:rsid w:val="001D2DD5"/>
    <w:rsid w:val="001D3DDC"/>
    <w:rsid w:val="001D4096"/>
    <w:rsid w:val="001E260C"/>
    <w:rsid w:val="001E3197"/>
    <w:rsid w:val="001F6F85"/>
    <w:rsid w:val="0020080E"/>
    <w:rsid w:val="00203A8F"/>
    <w:rsid w:val="00225E05"/>
    <w:rsid w:val="00235E1C"/>
    <w:rsid w:val="002411E5"/>
    <w:rsid w:val="00243FB6"/>
    <w:rsid w:val="002449D9"/>
    <w:rsid w:val="00253B14"/>
    <w:rsid w:val="00254C07"/>
    <w:rsid w:val="00255832"/>
    <w:rsid w:val="00255C5C"/>
    <w:rsid w:val="0025600D"/>
    <w:rsid w:val="00262674"/>
    <w:rsid w:val="00265A14"/>
    <w:rsid w:val="00265CA9"/>
    <w:rsid w:val="00283F73"/>
    <w:rsid w:val="00286C78"/>
    <w:rsid w:val="00295208"/>
    <w:rsid w:val="002B6926"/>
    <w:rsid w:val="002D1247"/>
    <w:rsid w:val="002D1926"/>
    <w:rsid w:val="002D575E"/>
    <w:rsid w:val="002E2C8A"/>
    <w:rsid w:val="002E3FCB"/>
    <w:rsid w:val="002F0B24"/>
    <w:rsid w:val="003067EC"/>
    <w:rsid w:val="00307648"/>
    <w:rsid w:val="003100AB"/>
    <w:rsid w:val="00310DD6"/>
    <w:rsid w:val="00311CF0"/>
    <w:rsid w:val="00316681"/>
    <w:rsid w:val="00322EFE"/>
    <w:rsid w:val="0033309B"/>
    <w:rsid w:val="00333750"/>
    <w:rsid w:val="00335E48"/>
    <w:rsid w:val="00344040"/>
    <w:rsid w:val="003456F4"/>
    <w:rsid w:val="003506D3"/>
    <w:rsid w:val="0036192A"/>
    <w:rsid w:val="00364900"/>
    <w:rsid w:val="00365598"/>
    <w:rsid w:val="0036750F"/>
    <w:rsid w:val="003725A8"/>
    <w:rsid w:val="003846EF"/>
    <w:rsid w:val="00385BBA"/>
    <w:rsid w:val="00386932"/>
    <w:rsid w:val="003907DB"/>
    <w:rsid w:val="003A24D9"/>
    <w:rsid w:val="003A3B68"/>
    <w:rsid w:val="003B019F"/>
    <w:rsid w:val="003B6678"/>
    <w:rsid w:val="003C22B9"/>
    <w:rsid w:val="003C4B87"/>
    <w:rsid w:val="003C60FC"/>
    <w:rsid w:val="003D4BF1"/>
    <w:rsid w:val="003E4732"/>
    <w:rsid w:val="003E4ED3"/>
    <w:rsid w:val="003F2712"/>
    <w:rsid w:val="003F48D8"/>
    <w:rsid w:val="003F5038"/>
    <w:rsid w:val="004051B0"/>
    <w:rsid w:val="004101A9"/>
    <w:rsid w:val="004202FA"/>
    <w:rsid w:val="00433CF5"/>
    <w:rsid w:val="0044537F"/>
    <w:rsid w:val="004569B7"/>
    <w:rsid w:val="004572A6"/>
    <w:rsid w:val="00461F44"/>
    <w:rsid w:val="004634F4"/>
    <w:rsid w:val="004636BF"/>
    <w:rsid w:val="00473DEA"/>
    <w:rsid w:val="004759CD"/>
    <w:rsid w:val="00481EBD"/>
    <w:rsid w:val="004831F9"/>
    <w:rsid w:val="00485372"/>
    <w:rsid w:val="004908BD"/>
    <w:rsid w:val="00490EAB"/>
    <w:rsid w:val="004A283B"/>
    <w:rsid w:val="004B07DF"/>
    <w:rsid w:val="004B15BF"/>
    <w:rsid w:val="004C6653"/>
    <w:rsid w:val="004D5CDC"/>
    <w:rsid w:val="004D6BCD"/>
    <w:rsid w:val="004E460B"/>
    <w:rsid w:val="00502B8B"/>
    <w:rsid w:val="00515C37"/>
    <w:rsid w:val="00521130"/>
    <w:rsid w:val="00521687"/>
    <w:rsid w:val="005235D8"/>
    <w:rsid w:val="00540962"/>
    <w:rsid w:val="00541360"/>
    <w:rsid w:val="0054321D"/>
    <w:rsid w:val="0054475C"/>
    <w:rsid w:val="00546FB5"/>
    <w:rsid w:val="00563800"/>
    <w:rsid w:val="00573012"/>
    <w:rsid w:val="00573EC8"/>
    <w:rsid w:val="0057744D"/>
    <w:rsid w:val="0058605D"/>
    <w:rsid w:val="005877E5"/>
    <w:rsid w:val="00590A63"/>
    <w:rsid w:val="00591948"/>
    <w:rsid w:val="00591C79"/>
    <w:rsid w:val="00592AC3"/>
    <w:rsid w:val="0059792C"/>
    <w:rsid w:val="005B1A6F"/>
    <w:rsid w:val="005B62B4"/>
    <w:rsid w:val="005D049A"/>
    <w:rsid w:val="005D7541"/>
    <w:rsid w:val="005E4091"/>
    <w:rsid w:val="0060798D"/>
    <w:rsid w:val="00611E95"/>
    <w:rsid w:val="0061222A"/>
    <w:rsid w:val="00637BA6"/>
    <w:rsid w:val="006457D7"/>
    <w:rsid w:val="00650CDD"/>
    <w:rsid w:val="00657AF1"/>
    <w:rsid w:val="0066428B"/>
    <w:rsid w:val="006674F8"/>
    <w:rsid w:val="00682CFF"/>
    <w:rsid w:val="00692CE4"/>
    <w:rsid w:val="0069730A"/>
    <w:rsid w:val="006B0E33"/>
    <w:rsid w:val="006B568C"/>
    <w:rsid w:val="006B57E0"/>
    <w:rsid w:val="006C0F6B"/>
    <w:rsid w:val="006C2DD5"/>
    <w:rsid w:val="006C7B8B"/>
    <w:rsid w:val="006E2382"/>
    <w:rsid w:val="006E3BEC"/>
    <w:rsid w:val="006F6836"/>
    <w:rsid w:val="00707253"/>
    <w:rsid w:val="00712A7A"/>
    <w:rsid w:val="007141FC"/>
    <w:rsid w:val="00715238"/>
    <w:rsid w:val="0071584A"/>
    <w:rsid w:val="0072232F"/>
    <w:rsid w:val="00732203"/>
    <w:rsid w:val="00737819"/>
    <w:rsid w:val="00754D8D"/>
    <w:rsid w:val="00762E14"/>
    <w:rsid w:val="0076406C"/>
    <w:rsid w:val="00776A17"/>
    <w:rsid w:val="00783CCB"/>
    <w:rsid w:val="00783DCD"/>
    <w:rsid w:val="00785F67"/>
    <w:rsid w:val="00797FF7"/>
    <w:rsid w:val="007A0FB8"/>
    <w:rsid w:val="007A3D5B"/>
    <w:rsid w:val="007A3EE2"/>
    <w:rsid w:val="007A4534"/>
    <w:rsid w:val="007A7787"/>
    <w:rsid w:val="007B30E2"/>
    <w:rsid w:val="007B62A4"/>
    <w:rsid w:val="007B7A27"/>
    <w:rsid w:val="007C7E6D"/>
    <w:rsid w:val="007D1F48"/>
    <w:rsid w:val="007D3779"/>
    <w:rsid w:val="007E008D"/>
    <w:rsid w:val="007F1680"/>
    <w:rsid w:val="007F44A6"/>
    <w:rsid w:val="007F5BDE"/>
    <w:rsid w:val="0080064C"/>
    <w:rsid w:val="008162B4"/>
    <w:rsid w:val="00817A7F"/>
    <w:rsid w:val="00822F97"/>
    <w:rsid w:val="00825CC9"/>
    <w:rsid w:val="00825F1C"/>
    <w:rsid w:val="00827744"/>
    <w:rsid w:val="00832A1F"/>
    <w:rsid w:val="008371E4"/>
    <w:rsid w:val="00847B31"/>
    <w:rsid w:val="00852BB7"/>
    <w:rsid w:val="00857ED6"/>
    <w:rsid w:val="008614EB"/>
    <w:rsid w:val="008646A8"/>
    <w:rsid w:val="00864E29"/>
    <w:rsid w:val="0087378B"/>
    <w:rsid w:val="008743DD"/>
    <w:rsid w:val="00881EA4"/>
    <w:rsid w:val="00883BD8"/>
    <w:rsid w:val="00886CCF"/>
    <w:rsid w:val="0088752E"/>
    <w:rsid w:val="00892A37"/>
    <w:rsid w:val="008947FE"/>
    <w:rsid w:val="008B285D"/>
    <w:rsid w:val="008B3A9E"/>
    <w:rsid w:val="008B47E8"/>
    <w:rsid w:val="008C105D"/>
    <w:rsid w:val="008C42CC"/>
    <w:rsid w:val="008F3CE2"/>
    <w:rsid w:val="008F59D0"/>
    <w:rsid w:val="00904FAB"/>
    <w:rsid w:val="009057C0"/>
    <w:rsid w:val="00912797"/>
    <w:rsid w:val="009162D4"/>
    <w:rsid w:val="0092190C"/>
    <w:rsid w:val="0092242E"/>
    <w:rsid w:val="00932C57"/>
    <w:rsid w:val="009366CB"/>
    <w:rsid w:val="00942642"/>
    <w:rsid w:val="009437A4"/>
    <w:rsid w:val="009471C2"/>
    <w:rsid w:val="00952E0E"/>
    <w:rsid w:val="00964040"/>
    <w:rsid w:val="00973DF6"/>
    <w:rsid w:val="009775FB"/>
    <w:rsid w:val="009779E4"/>
    <w:rsid w:val="009919B7"/>
    <w:rsid w:val="00993BC0"/>
    <w:rsid w:val="009950B4"/>
    <w:rsid w:val="00995A6C"/>
    <w:rsid w:val="009A2EC2"/>
    <w:rsid w:val="009A3F6A"/>
    <w:rsid w:val="009A48A2"/>
    <w:rsid w:val="009B0D02"/>
    <w:rsid w:val="009B33ED"/>
    <w:rsid w:val="009B424D"/>
    <w:rsid w:val="009B4C7A"/>
    <w:rsid w:val="009C1618"/>
    <w:rsid w:val="009C1C80"/>
    <w:rsid w:val="009C4E51"/>
    <w:rsid w:val="009C64B7"/>
    <w:rsid w:val="009D0A11"/>
    <w:rsid w:val="009D5B50"/>
    <w:rsid w:val="009D6041"/>
    <w:rsid w:val="009E16DE"/>
    <w:rsid w:val="009E55B2"/>
    <w:rsid w:val="009E7638"/>
    <w:rsid w:val="009F4EAB"/>
    <w:rsid w:val="00A03A02"/>
    <w:rsid w:val="00A051CA"/>
    <w:rsid w:val="00A13052"/>
    <w:rsid w:val="00A161D6"/>
    <w:rsid w:val="00A26AA0"/>
    <w:rsid w:val="00A40F83"/>
    <w:rsid w:val="00A411D2"/>
    <w:rsid w:val="00A45D04"/>
    <w:rsid w:val="00A509E0"/>
    <w:rsid w:val="00A55B02"/>
    <w:rsid w:val="00A62396"/>
    <w:rsid w:val="00A62E3C"/>
    <w:rsid w:val="00A64506"/>
    <w:rsid w:val="00A678F4"/>
    <w:rsid w:val="00A775E1"/>
    <w:rsid w:val="00A856D0"/>
    <w:rsid w:val="00A906C0"/>
    <w:rsid w:val="00A940DF"/>
    <w:rsid w:val="00AA39DB"/>
    <w:rsid w:val="00AA3BCB"/>
    <w:rsid w:val="00AA5141"/>
    <w:rsid w:val="00AA55D4"/>
    <w:rsid w:val="00AB0BA6"/>
    <w:rsid w:val="00AB3628"/>
    <w:rsid w:val="00AB41AC"/>
    <w:rsid w:val="00AB64B5"/>
    <w:rsid w:val="00AC1795"/>
    <w:rsid w:val="00AC2492"/>
    <w:rsid w:val="00AC299B"/>
    <w:rsid w:val="00AC29A6"/>
    <w:rsid w:val="00AD098A"/>
    <w:rsid w:val="00AD267F"/>
    <w:rsid w:val="00AE4411"/>
    <w:rsid w:val="00AF0A6B"/>
    <w:rsid w:val="00AF3790"/>
    <w:rsid w:val="00B04407"/>
    <w:rsid w:val="00B125A0"/>
    <w:rsid w:val="00B143E8"/>
    <w:rsid w:val="00B222B2"/>
    <w:rsid w:val="00B36B16"/>
    <w:rsid w:val="00B36F04"/>
    <w:rsid w:val="00B42092"/>
    <w:rsid w:val="00B459AD"/>
    <w:rsid w:val="00B45C63"/>
    <w:rsid w:val="00B473B1"/>
    <w:rsid w:val="00B50DF0"/>
    <w:rsid w:val="00B6787A"/>
    <w:rsid w:val="00B83065"/>
    <w:rsid w:val="00B836D0"/>
    <w:rsid w:val="00B83E58"/>
    <w:rsid w:val="00B90927"/>
    <w:rsid w:val="00B938A7"/>
    <w:rsid w:val="00BA0EE9"/>
    <w:rsid w:val="00BA5E81"/>
    <w:rsid w:val="00BA66F8"/>
    <w:rsid w:val="00BA6C42"/>
    <w:rsid w:val="00BB70CF"/>
    <w:rsid w:val="00BC1809"/>
    <w:rsid w:val="00BC1F3A"/>
    <w:rsid w:val="00BD196B"/>
    <w:rsid w:val="00BD23F1"/>
    <w:rsid w:val="00BD79E5"/>
    <w:rsid w:val="00BE6B67"/>
    <w:rsid w:val="00BF02F0"/>
    <w:rsid w:val="00BF5F19"/>
    <w:rsid w:val="00C00CF8"/>
    <w:rsid w:val="00C00F4F"/>
    <w:rsid w:val="00C01007"/>
    <w:rsid w:val="00C11248"/>
    <w:rsid w:val="00C17EAE"/>
    <w:rsid w:val="00C25555"/>
    <w:rsid w:val="00C26553"/>
    <w:rsid w:val="00C2711E"/>
    <w:rsid w:val="00C34171"/>
    <w:rsid w:val="00C3730E"/>
    <w:rsid w:val="00C47537"/>
    <w:rsid w:val="00C64C28"/>
    <w:rsid w:val="00C67017"/>
    <w:rsid w:val="00C713B6"/>
    <w:rsid w:val="00C71FB9"/>
    <w:rsid w:val="00C92629"/>
    <w:rsid w:val="00CA032D"/>
    <w:rsid w:val="00CA35AF"/>
    <w:rsid w:val="00CA5FE0"/>
    <w:rsid w:val="00CB019F"/>
    <w:rsid w:val="00CD357B"/>
    <w:rsid w:val="00CE05D7"/>
    <w:rsid w:val="00CE255F"/>
    <w:rsid w:val="00CE745B"/>
    <w:rsid w:val="00CE773D"/>
    <w:rsid w:val="00CF079F"/>
    <w:rsid w:val="00CF3955"/>
    <w:rsid w:val="00CF589C"/>
    <w:rsid w:val="00D00F55"/>
    <w:rsid w:val="00D0206F"/>
    <w:rsid w:val="00D0253D"/>
    <w:rsid w:val="00D06C65"/>
    <w:rsid w:val="00D1720E"/>
    <w:rsid w:val="00D203ED"/>
    <w:rsid w:val="00D21785"/>
    <w:rsid w:val="00D21FC2"/>
    <w:rsid w:val="00D22C2E"/>
    <w:rsid w:val="00D32FD9"/>
    <w:rsid w:val="00D402DF"/>
    <w:rsid w:val="00D44571"/>
    <w:rsid w:val="00D65323"/>
    <w:rsid w:val="00D6590F"/>
    <w:rsid w:val="00D67C89"/>
    <w:rsid w:val="00D72DA8"/>
    <w:rsid w:val="00D9076C"/>
    <w:rsid w:val="00DA0751"/>
    <w:rsid w:val="00DA1555"/>
    <w:rsid w:val="00DB34E0"/>
    <w:rsid w:val="00DC3276"/>
    <w:rsid w:val="00DC7283"/>
    <w:rsid w:val="00DD0E00"/>
    <w:rsid w:val="00DD3031"/>
    <w:rsid w:val="00DE2BE8"/>
    <w:rsid w:val="00DE5CFF"/>
    <w:rsid w:val="00DE770D"/>
    <w:rsid w:val="00DE7C83"/>
    <w:rsid w:val="00DF1244"/>
    <w:rsid w:val="00DF2329"/>
    <w:rsid w:val="00DF2E97"/>
    <w:rsid w:val="00DF304F"/>
    <w:rsid w:val="00DF5B78"/>
    <w:rsid w:val="00E03143"/>
    <w:rsid w:val="00E035EB"/>
    <w:rsid w:val="00E03B66"/>
    <w:rsid w:val="00E06E5C"/>
    <w:rsid w:val="00E165B4"/>
    <w:rsid w:val="00E20A3B"/>
    <w:rsid w:val="00E23121"/>
    <w:rsid w:val="00E61382"/>
    <w:rsid w:val="00E673BC"/>
    <w:rsid w:val="00E85A1C"/>
    <w:rsid w:val="00E86504"/>
    <w:rsid w:val="00E92D80"/>
    <w:rsid w:val="00EA27D9"/>
    <w:rsid w:val="00EA3AD1"/>
    <w:rsid w:val="00EB381D"/>
    <w:rsid w:val="00EB5D10"/>
    <w:rsid w:val="00EB6AE5"/>
    <w:rsid w:val="00ED03F7"/>
    <w:rsid w:val="00ED69E2"/>
    <w:rsid w:val="00ED7B99"/>
    <w:rsid w:val="00F003AE"/>
    <w:rsid w:val="00F11B30"/>
    <w:rsid w:val="00F12528"/>
    <w:rsid w:val="00F36605"/>
    <w:rsid w:val="00F465DB"/>
    <w:rsid w:val="00F47B7F"/>
    <w:rsid w:val="00F657DF"/>
    <w:rsid w:val="00F66055"/>
    <w:rsid w:val="00F719EC"/>
    <w:rsid w:val="00F732A0"/>
    <w:rsid w:val="00F74DC6"/>
    <w:rsid w:val="00F862BF"/>
    <w:rsid w:val="00F9362C"/>
    <w:rsid w:val="00FA48A0"/>
    <w:rsid w:val="00FA6DE2"/>
    <w:rsid w:val="00FB006F"/>
    <w:rsid w:val="00FB5A3F"/>
    <w:rsid w:val="00FC2FAC"/>
    <w:rsid w:val="00FC5549"/>
    <w:rsid w:val="00FC5EB2"/>
    <w:rsid w:val="00FC75E6"/>
    <w:rsid w:val="00FD4C2B"/>
    <w:rsid w:val="00FE2944"/>
    <w:rsid w:val="00FF21B2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79"/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0D58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0D58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9C64B7"/>
    <w:pPr>
      <w:keepNext/>
      <w:tabs>
        <w:tab w:val="num" w:pos="0"/>
      </w:tabs>
      <w:suppressAutoHyphens/>
      <w:jc w:val="center"/>
      <w:outlineLvl w:val="7"/>
    </w:pPr>
    <w:rPr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124B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24B39"/>
    <w:rPr>
      <w:rFonts w:ascii="Calibri" w:eastAsia="Times New Roman" w:hAnsi="Calibri" w:cs="Arial"/>
      <w:b/>
      <w:bCs/>
      <w:sz w:val="28"/>
      <w:szCs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124B39"/>
    <w:rPr>
      <w:rFonts w:ascii="Calibri" w:eastAsia="Times New Roman" w:hAnsi="Calibri" w:cs="Arial"/>
      <w:i/>
      <w:iCs/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9C64B7"/>
    <w:pPr>
      <w:suppressAutoHyphens/>
      <w:jc w:val="center"/>
    </w:pPr>
    <w:rPr>
      <w:b/>
      <w:bCs/>
      <w:sz w:val="28"/>
      <w:szCs w:val="28"/>
      <w:u w:val="single"/>
      <w:lang w:eastAsia="ar-SA"/>
    </w:rPr>
  </w:style>
  <w:style w:type="paragraph" w:customStyle="1" w:styleId="Contenudetableau">
    <w:name w:val="Contenu de tableau"/>
    <w:basedOn w:val="Normal"/>
    <w:uiPriority w:val="99"/>
    <w:rsid w:val="00322EFE"/>
    <w:pPr>
      <w:suppressLineNumbers/>
      <w:suppressAutoHyphens/>
    </w:pPr>
    <w:rPr>
      <w:lang w:eastAsia="ar-SA"/>
    </w:rPr>
  </w:style>
  <w:style w:type="paragraph" w:customStyle="1" w:styleId="Titredetableau">
    <w:name w:val="Titre de tableau"/>
    <w:basedOn w:val="Contenudetableau"/>
    <w:uiPriority w:val="99"/>
    <w:rsid w:val="00322EFE"/>
    <w:pPr>
      <w:jc w:val="center"/>
    </w:pPr>
    <w:rPr>
      <w:b/>
      <w:bCs/>
      <w:i/>
      <w:iCs/>
    </w:rPr>
  </w:style>
  <w:style w:type="table" w:styleId="Grilledutableau">
    <w:name w:val="Table Grid"/>
    <w:basedOn w:val="TableauNormal"/>
    <w:uiPriority w:val="99"/>
    <w:rsid w:val="009C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9162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4B39"/>
    <w:rPr>
      <w:sz w:val="24"/>
      <w:szCs w:val="24"/>
    </w:rPr>
  </w:style>
  <w:style w:type="character" w:styleId="Numrodepage">
    <w:name w:val="page number"/>
    <w:basedOn w:val="Policepardfaut"/>
    <w:uiPriority w:val="99"/>
    <w:rsid w:val="009162D4"/>
  </w:style>
  <w:style w:type="paragraph" w:styleId="Sansinterligne">
    <w:name w:val="No Spacing"/>
    <w:uiPriority w:val="1"/>
    <w:qFormat/>
    <w:rsid w:val="00FB006F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styleId="Paragraphedeliste">
    <w:name w:val="List Paragraph"/>
    <w:basedOn w:val="Normal"/>
    <w:uiPriority w:val="99"/>
    <w:qFormat/>
    <w:rsid w:val="008277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ansinterligne1">
    <w:name w:val="Sans interligne1"/>
    <w:rsid w:val="009E7638"/>
    <w:pPr>
      <w:bidi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qFormat/>
    <w:rsid w:val="00F66055"/>
    <w:pPr>
      <w:numPr>
        <w:numId w:val="23"/>
      </w:numPr>
      <w:jc w:val="both"/>
    </w:pPr>
    <w:rPr>
      <w:rFonts w:ascii="Calibri" w:hAnsi="Calibri" w:cs="Calibri"/>
    </w:rPr>
  </w:style>
  <w:style w:type="paragraph" w:customStyle="1" w:styleId="Style2">
    <w:name w:val="Style2"/>
    <w:basedOn w:val="Normal"/>
    <w:link w:val="Style2Car"/>
    <w:qFormat/>
    <w:rsid w:val="00F66055"/>
    <w:rPr>
      <w:rFonts w:ascii="Calibri" w:hAnsi="Calibri" w:cs="Calibri"/>
      <w:lang w:eastAsia="ar-SA"/>
    </w:rPr>
  </w:style>
  <w:style w:type="character" w:customStyle="1" w:styleId="Style1Car">
    <w:name w:val="Style1 Car"/>
    <w:basedOn w:val="Policepardfaut"/>
    <w:link w:val="Style1"/>
    <w:rsid w:val="00F66055"/>
    <w:rPr>
      <w:rFonts w:ascii="Calibri" w:hAnsi="Calibri" w:cs="Calibri"/>
      <w:sz w:val="24"/>
      <w:szCs w:val="24"/>
    </w:rPr>
  </w:style>
  <w:style w:type="character" w:customStyle="1" w:styleId="Style2Car">
    <w:name w:val="Style2 Car"/>
    <w:basedOn w:val="Policepardfaut"/>
    <w:link w:val="Style2"/>
    <w:rsid w:val="00F66055"/>
    <w:rPr>
      <w:rFonts w:ascii="Calibri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9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987F-7DE3-41F4-82BB-5D88404B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>sdsfr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mohamed</dc:creator>
  <cp:lastModifiedBy>A</cp:lastModifiedBy>
  <cp:revision>2</cp:revision>
  <cp:lastPrinted>2013-02-24T16:08:00Z</cp:lastPrinted>
  <dcterms:created xsi:type="dcterms:W3CDTF">2020-09-08T11:25:00Z</dcterms:created>
  <dcterms:modified xsi:type="dcterms:W3CDTF">2020-09-08T11:25:00Z</dcterms:modified>
</cp:coreProperties>
</file>